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f76b" w14:textId="bebf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Қалқаман селолық округі аумағында жергілікті қоғамдастық жиынына қатысу үшін ауылдар тұрғындары өкілдерінің санын және бөлек жергілікті қоғамдастық жиындарын өткізу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11 тамыздағы № 251/36 шешімі. Павлодар облысының Әділет департаментінде 2014 жылғы 09 қыркүйекте № 3997 болып тіркелді. Күші жойылды - Павлодар облысы Ақсу қалалық мәслихатының 2022 жылғы 1 маусымдағы № 170/23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170/23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Қалқаман селолық округінің ауыл тұрғындары жиындарының хаттамалары негізінде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Қалқаман селолық округінің жергілікті қоғамдастық жиынына қатысу үшін ауылдар тұрғындары өкілдерінің сандық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Ақсу қаласы Қалқаман селолық округі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әлеуметтік және жастар саясаты, заңдылық және құқықтық тәртіп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Носачева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Қалқаман селолық округінде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селолық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Қалқаман селолық округі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Қалқаман селолық округі аумағындағы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селолық округтің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жергілікті қоғамдастық жиынын өткізуге оң шешімі бар болған жағдайда бөлек жиынды өткізуге болады.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халықы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жиынды өткізуді селолық округтің әкімі ұйымдастырады.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селолық округ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Селолық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қала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селолық округ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