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3dac4" w14:textId="9f3da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Екібастұз қаласы халқының нысаналы тобындағы азаматтарды жұмыспен қамту саласында әлеуметтік қорғау бойынша 2014 жылға арналған қосымша шаралар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Екібастұз қалалық әкімдігінің 2014 жылғы 17 қаңтардағы N 42/1 қаулысы. Павлодар облысының Әділет департаментінде 2014 жылғы 11 ақпанда N 3687 болып тіркелді Күші жойылды - қолданылу мерзімінің өтуіне байланысты (Павлодар облысы Екібастұз қаласы әкімі аппарат басшысының 2015 жылғы 06 қаңтардағы N 24/1-07/6 хатымен)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Ескерту. Күші жойылды - қолданылу мерзімінің өтуіне байланысты (Павлодар облысы Екібастұз қаласы әкімі аппарат басшысының 06.01.2015 N 24/1-07/6 хатымен).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 - өзі басқару туралы" Заңы 31 - бабының </w:t>
      </w:r>
      <w:r>
        <w:rPr>
          <w:rFonts w:ascii="Times New Roman"/>
          <w:b w:val="false"/>
          <w:i w:val="false"/>
          <w:color w:val="000000"/>
          <w:sz w:val="28"/>
        </w:rPr>
        <w:t>2 -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"Халықты жұмыспен қамту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18-1</w:t>
      </w:r>
      <w:r>
        <w:rPr>
          <w:rFonts w:ascii="Times New Roman"/>
          <w:b w:val="false"/>
          <w:i w:val="false"/>
          <w:color w:val="000000"/>
          <w:sz w:val="28"/>
        </w:rPr>
        <w:t xml:space="preserve">-баптарына, Қазақстан Республикасы Үкіметінің 2001 жылғы 19 маусымдағы "Қазақстан Республикасының 2001 жылғы 23 қаңтардағы "Халықты жұмыспен қамту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жөніндегі шаралар туралы" N 836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халықтың нысаналы тобындағы жұмыссыздардың жұмыспен қамтылуын қамтамасыз ету мақсатында, Екібастұз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Еңбек нарығындағы жағдайға және қолдағы бюджеттік қаражаттарға сүйене отырып, нысаналы топтарға жататын тұлғалардың қосымша тізбесі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1) жиырма бір жастан жиырма тоғыз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2) әйелдер үшін елу жастан жоғары және ер адамдар үшін елу бес жастан жоғары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3) бір жылдан аса жұмыс істемейтін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4) отбасында бір де бір жұмыс істейтін адамы жоқ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5) "Екібастұз қаласы әкімдігінің халықты жұмыспен қамту және әлеуметтік мәселелер бөлімі" мемлекеттік мекемесінің жолдамасы бойынша кәсіби даярлау және қайта даярлау курстарынан өткен жұмыссыздар.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 бақылау Екібастұз қаласы әкімінің жетекшілік ететін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 алғаш рет ресми жарияланғаннан кейін он күнтізбелік күн өткен соң қолданысқа енгізіледі.</w:t>
      </w:r>
      <w:r>
        <w:br/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Екібастұз қаласының әкімі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Вербняк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