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7ab3" w14:textId="e047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XXIII сессия) 2013 жылғы 26 желтоқсандағы "2014 - 2016 жылдарға арналған Екібастұз қаласының бюджеті туралы" N 170/23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27 наурыздағы N 197/25 шешімі. Павлодар облысының Әділет департаментінде 2014 жылғы 21 сәуірде N 3767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тармақшасы, Қазақстан Республикасының "Қазақстан Республикасының кейбір заңнамалық актілеріне агроөнеркәсіптік кешен мәселелері бойынша өзгерістер мен толықтырулар енгізу туралы" 2014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(V шақырылған кезекті XХІII сессия) 2013 жылғы 26 желтоқсандағы "2014 - 2016 жылдарға арналған Екібастұз қаласының бюджеті туралы" (Нормативтік құқықтық актілерді мемлекеттік тіркеу тізілімінде N 3664 болып тіркелген, 2014 жылғы 16 қаңтардағы "Отарқа" N 2 газетінде, 2014 жылғы 16 қаңтардағы "Голос Экибастуза" N 2 газетінде жарияланған) N 170/23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"9 691 817" деген сандар "9 691 818"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"58 527" деген сандар "58 526"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"11 609 228" деген сандар "11 916 499"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- 4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"-139 349" деген сандар "- 450 620"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"139 349" деген сандар "450 620"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2014 жылы жиырма бес пайызға жоғарылатылған айлықақылар мен тарифтік ставкалар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Шмидт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XXV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197/25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ХХIII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170/23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7"/>
        <w:gridCol w:w="268"/>
        <w:gridCol w:w="9056"/>
        <w:gridCol w:w="23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11577082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9691818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5346238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5346238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3115469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837145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1161977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1058000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68134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58526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</w:tr>
      <w:tr>
        <w:trPr>
          <w:trHeight w:val="25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64"/>
        <w:gridCol w:w="557"/>
        <w:gridCol w:w="557"/>
        <w:gridCol w:w="8262"/>
        <w:gridCol w:w="23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11916499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420787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334165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5154266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1305746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1234074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1066799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3469624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3456418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3246166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378131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1774226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1041136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956688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378279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834774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526032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414"/>
        <w:gridCol w:w="280"/>
        <w:gridCol w:w="9009"/>
        <w:gridCol w:w="23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2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64"/>
        <w:gridCol w:w="557"/>
        <w:gridCol w:w="557"/>
        <w:gridCol w:w="8306"/>
        <w:gridCol w:w="22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7"/>
        <w:gridCol w:w="268"/>
        <w:gridCol w:w="9056"/>
        <w:gridCol w:w="23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5"/>
        <w:gridCol w:w="2205"/>
      </w:tblGrid>
      <w:tr>
        <w:trPr>
          <w:trHeight w:val="690" w:hRule="atLeast"/>
        </w:trPr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-450620</w:t>
            </w:r>
          </w:p>
        </w:tc>
      </w:tr>
      <w:tr>
        <w:trPr>
          <w:trHeight w:val="330" w:hRule="atLeast"/>
        </w:trPr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XXV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197/25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кезекті ХХIII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170/23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03"/>
        <w:gridCol w:w="260"/>
        <w:gridCol w:w="548"/>
        <w:gridCol w:w="548"/>
        <w:gridCol w:w="10121"/>
      </w:tblGrid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