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b33f2" w14:textId="7cb33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2014 жылғы 16 мамырдағы № 219/28 шешімі. Павлодар облысының Әділет департаментінде 2014 жылғы 18 маусымда № 3854 болып тіркелді. Күші жойылды - Павлодар облысы Екібастұз қалалық мәслихатының 2022 жылғы 29 қыркүйектегі № 165/22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Екібастұз қалалық мәслихатының 29.09.2022 </w:t>
      </w:r>
      <w:r>
        <w:rPr>
          <w:rFonts w:ascii="Times New Roman"/>
          <w:b w:val="false"/>
          <w:i w:val="false"/>
          <w:color w:val="ff0000"/>
          <w:sz w:val="28"/>
        </w:rPr>
        <w:t>№ 165/22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Атауына қазақ тілінде өзгеріс енгізілді, орыс тіліндегі мәтіні өзгермейді - Павлодар облысы Екібастұз қалалық мәслихатының 12.10.2017 </w:t>
      </w:r>
      <w:r>
        <w:rPr>
          <w:rFonts w:ascii="Times New Roman"/>
          <w:b w:val="false"/>
          <w:i w:val="false"/>
          <w:color w:val="000000"/>
          <w:sz w:val="28"/>
        </w:rPr>
        <w:t>№ 182/21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Энергетика министрінің 2014 жылғы 25 қарашадағы "Коммуналдық қалдықтардың түзілу және жинақталу нормаларын есептеудің үлгілік қағидаларын бекіту туралы" № 145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Екібастұз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Кіріспесіне өзгерістер енгізілді - Павлодар облысы Екібастұз қалалық мәслихатының 10.11.2015 </w:t>
      </w:r>
      <w:r>
        <w:rPr>
          <w:rFonts w:ascii="Times New Roman"/>
          <w:b w:val="false"/>
          <w:i w:val="false"/>
          <w:color w:val="000000"/>
          <w:sz w:val="28"/>
        </w:rPr>
        <w:t>№ 361/43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коммуналдық қалдықтардың түзілу және жинақталу нормаларын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қазақ тілінде өзгеріс енгізілді, орыс тіліндегі мәтіні өзгермейді - Павлодар облысы Екібастұз қалалық мәслихатының 12.10.2017 </w:t>
      </w:r>
      <w:r>
        <w:rPr>
          <w:rFonts w:ascii="Times New Roman"/>
          <w:b w:val="false"/>
          <w:i w:val="false"/>
          <w:color w:val="000000"/>
          <w:sz w:val="28"/>
        </w:rPr>
        <w:t>№ 182/21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Екібастұз қаласы мәслихатының құрылыс, көлік және тұрғын үй коммуналдық шаруашылық мәселелері бойынша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бірінші ресми жарияланған күнінен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Б.Қ. Құспеков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шақырылған кезектен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ХХVIIІ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219/28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 бойынша коммуналдық</w:t>
      </w:r>
      <w:r>
        <w:br/>
      </w:r>
      <w:r>
        <w:rPr>
          <w:rFonts w:ascii="Times New Roman"/>
          <w:b/>
          <w:i w:val="false"/>
          <w:color w:val="000000"/>
        </w:rPr>
        <w:t>қалдықтардың түзілу және жинақталу нормалары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қазақ тілінде өзгеріс енгізілді, орыс тіліндегі мәтіні өзгермейді - Павлодар облысы Екібастұз қалалық мәслихатының 12.10.2017 </w:t>
      </w:r>
      <w:r>
        <w:rPr>
          <w:rFonts w:ascii="Times New Roman"/>
          <w:b w:val="false"/>
          <w:i w:val="false"/>
          <w:color w:val="ff0000"/>
          <w:sz w:val="28"/>
        </w:rPr>
        <w:t>№ 182/21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жылдық норма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үйлері,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банктер,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санаторийлер,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оқу орындары, жоғарғы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отыру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түңгі клубтар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отыру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дүкендері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дүкендер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тауарлардың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автомобиль жаңармай станциялары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ательесі, кір жуатын орындар, химиялық тазалау орындары, тұрмыстық техниканы жөндеу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