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626a" w14:textId="e776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XXIII сессия) 2013 жылғы 26 желтоқсандағы "2014 - 2016 жылдарға арналған Екібастұз қаласының бюджеті туралы" № 170/23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225/30 шешімі. Павлодар облысының Әділет департаментінде 2014 жылғы 14 шілдеде № 3870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 негізінде, сондай-ақ бюджеттік қаржыларды тиімді пайдалану мақсатында,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(V шақырылған кезекті XХІII сессия) 2013 жылғы 26 желтоқсандағы "2014 - 2016 жылдарға арналған Екібастұз қаласының бюджеті туралы" (Нормативтік құқықтық актілерді мемлекеттік тіркеу тізілімінде № 3664 болып тіркелген, 2014 жылғы 16 қаңтардағы "Отарқа" № 2 газетінде, 2014 жылғы 16 қаңтардағы "Голос Экибастуза" № 2 газетінде жарияланған) № 170/23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"9 691 818" деген сандар "9 683 627"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"58 526" деген сандар "66 532"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"22 000" деген сандар "22 185"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"12 983 199" деген сандар "12 981 799"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- 224 396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- 224 396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"12 000" деген сандар "23 500"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 Сакенова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Куспеков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19 маусымдағы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XXХ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225/30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ХХIII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170/23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518"/>
        <w:gridCol w:w="518"/>
        <w:gridCol w:w="8798"/>
        <w:gridCol w:w="22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12862778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9683627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5026569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5026569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2227193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1041003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291941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1027704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923727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түсетін басқа да кiрiстер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3090434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3090434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3090434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59"/>
        <w:gridCol w:w="548"/>
        <w:gridCol w:w="548"/>
        <w:gridCol w:w="8119"/>
        <w:gridCol w:w="22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12981799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5500900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1479058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1402908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1119635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283273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3635171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3621752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3398589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223163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385906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495485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435992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429061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196468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1689995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1040719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980426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954613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428335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393803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212311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455390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1523438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1125033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555952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526032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2028089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406"/>
        <w:gridCol w:w="513"/>
        <w:gridCol w:w="8835"/>
        <w:gridCol w:w="22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2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548"/>
        <w:gridCol w:w="548"/>
        <w:gridCol w:w="8290"/>
        <w:gridCol w:w="22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411"/>
        <w:gridCol w:w="344"/>
        <w:gridCol w:w="8967"/>
        <w:gridCol w:w="23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6"/>
        <w:gridCol w:w="2164"/>
      </w:tblGrid>
      <w:tr>
        <w:trPr>
          <w:trHeight w:val="495" w:hRule="atLeast"/>
        </w:trPr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-450620</w:t>
            </w:r>
          </w:p>
        </w:tc>
      </w:tr>
      <w:tr>
        <w:trPr>
          <w:trHeight w:val="330" w:hRule="atLeast"/>
        </w:trPr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19 маусымдағы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XXХ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225/30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ХХIII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170/23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кент, ауыл,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15"/>
        <w:gridCol w:w="537"/>
        <w:gridCol w:w="537"/>
        <w:gridCol w:w="104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