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f2da3" w14:textId="85f2d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қаласында 2014 жылға мектепке дейінгі тәрбие мен оқытуға мемлекеттік білім беру тапсырысын, жан басына шаққандағы қаржыландыру мен ата-аналардың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2014 жылғы 13 маусымдағы № 671/6 қаулысы. Павлодар облысының Әділет департаментінде 2014 жылғы 17 шілдеде № 3873 болып тіркелді Күші жойылды - қолданылу мерзімінің өтуіне байланысты (Павлодар облысы Екібастұз қаласы әкімі аппарат басшысының 2015 жылғы 06 қаңтардағы N 24/1-07/6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- қолданылу мерзімінің өтуіне байланысты (Павлодар облысы Екібастұз қаласы әкімі аппарат басшысының 06.01.2015 N 24/1-07/6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 31–бабының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2007 жылғы 27-шілдедегі "Білім туралы" Заңының 6-бабы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Екібастұз қаласында 2014 жылға мектепке дейінгі тәрбие мен оқытуға мемлекеттік білім беру тапсырысы, жан басына шаққандағы қаржыландыру мен ата-аналардың ақы төлеу мөлшері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Екібастұз қаласы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 алғаш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Екібастұз қаласының әкімі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Вербняк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"13"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671/6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  <w:bookmarkEnd w:id="1"/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Екібастұз қаласында 2014 жылға мектепке дейінгі тәрбие</w:t>
      </w:r>
      <w:r>
        <w:br/>
      </w:r>
      <w:r>
        <w:rPr>
          <w:rFonts w:ascii="Times New Roman"/>
          <w:b/>
          <w:i w:val="false"/>
          <w:color w:val="000000"/>
        </w:rPr>
        <w:t>
мен оқытуға мемлекеттік білім беру тапсырысы, жан басына</w:t>
      </w:r>
      <w:r>
        <w:br/>
      </w:r>
      <w:r>
        <w:rPr>
          <w:rFonts w:ascii="Times New Roman"/>
          <w:b/>
          <w:i w:val="false"/>
          <w:color w:val="000000"/>
        </w:rPr>
        <w:t>
шаққандағы қаржыландыру мен ата-аналардың ақы төлеу мөлшері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4548"/>
        <w:gridCol w:w="1850"/>
        <w:gridCol w:w="1748"/>
        <w:gridCol w:w="3311"/>
      </w:tblGrid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тапсырысы, орын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жан басына қаржыландыру мөлшері, теңге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Ата-ананың айына ақы төлеу мөлшері, теңге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1 "Ромашка" бөбектер бақшасы даму орталығы" коммуналдық мемлекеттік қазыналық кәсіпорны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15025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2 "Балдырған" бөбектер бақшасы" коммуналдық мемлекеттік қазыналық кәсіпорны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3 "Гнездышко" санаториялық бөбектер бақшасы" коммуналдық мемлекеттік қазыналық кәсіпорны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(республикалық бюджет)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19774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4 "Березка" бөбектер бақшасы" коммуналдық мемлекеттік қазыналық кәсіпорны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13124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8500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5 "Жұлдыз" бөбектер бақшасы" коммуналдық мемлекеттік қазыналық кәсіпорны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6 "Золотая Рыбка" бөбектер бақшасы" коммуналдық мемлекеттік қазыналық кәсіпорны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13017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дейін-8500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7 "Ботақан" бөбектер бақшасы" коммуналдық мемлекеттік қазыналық кәсіпорны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14188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8 "Теремок" бөбектер бақшасы" коммуналдық мемлекеттік қазыналық кәсіпорны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14159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9 "Радуга" бөбектер бақшасы" коммуналдық мемлекеттік қазыналық кәсіпорыны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14271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10 "Сказка" бөбектер бақшасы" коммуналдық мемлекеттік қазыналық кәсіпорны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қаласының Шідерті поселкелік әкімі аппаратының, Екібастұз қаласы әкімдігінің "№ 11 "Қарлығаш" бөбектер бақшасы" коммуналдық мемлекеттік қазыналық кәсіпорны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15456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12 "Арай" бөбектер бақшасы" коммуналдық мемлекеттік қазыналық кәсіпорны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15377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13 "Алтынай" бөбектер бақшасы" коммуналдық мемлекеттік қазыналық кәсіпорны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33360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14 "Малышок" бөбектер бақшасы" коммуналдық мемлекеттік қазыналық кәсіпорны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15 "Бөбек" бөбектер бақшасы эстетикалық дамыту орталығы" коммуналдық мемлекеттік қазыналық кәсіпорны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15747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дейін-8500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16 "Балдәурен" бөбектер бақшасы" коммуналдық мемлекеттік қазыналық кәсіпорны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13536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қаласының Солнечный поселкелік әкімі аппартының, Екібастұз қаласы әкімдігінің "№ 17 "Жидек" бөбектер бақшасы" коммуналдық мемлекеттік қазыналық кәсіпорны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12903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дене шынықтыру-сауықтыру үлгісіндегі № 18 "Гномик" бөбектер бақшасы" коммуналдық мемлекеттік қазыналық кәсіпорны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14532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– 8500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20 "Мерей" бөбектер бақшасы" коммуналдық мемлекеттік қазыналық кәсіпорны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14705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21 "Кішкентай данышпандар" ресурстық орталық" коммуналдық мемлекеттік қазыналық кәсіпорыны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16570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22 "Балбөбек" бөбектер бақшасы" коммуналдық мемлекеттік қазыналық кәсіпорны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13229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23 "Балауса" мектепке дейінгі гимназия" коммуналдық мемлекеттік қазыналық кәсіпорны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13472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24 "Айналайын" бөбектер бақшасы" коммуналдық мемлекеттік қазыналық кәсіпорны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(республикалық бюджет)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19650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25 "Ақбота" бөбектер бақшасы" коммуналдық мемлекеттік қазыналық кәсіпорны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24903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