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8747" w14:textId="1408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Шідерті поселкесінің аумағында бөлек жергілікті қоғамдастық жиындарын өткізу қағидаларын және жергілікті қоғамдастық жиынына қатысу үшін көшелер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229/30 шешімі. Павлодар облысының Әділет департаментінде 2014 жылғы 23 шілдеде № 3878 болып тіркелді. Күші жойылды - Павлодар облысы Екібастұз қалалық мәслихатының 2022 жылғы 25 тамыздағы № 137/21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Екібастұз қалалық мәслихатының 25.08.2022 </w:t>
      </w:r>
      <w:r>
        <w:rPr>
          <w:rFonts w:ascii="Times New Roman"/>
          <w:b w:val="false"/>
          <w:i w:val="false"/>
          <w:color w:val="00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Шідерті поселкесінің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Шідерті поселкесі көшелер тұрғындарының өкілдері кент көшелер тұрғындарының жалпы санынан 0,5%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19 маусымдағы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229/30 шешімімен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Шідерті поселкесінің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Шідерті поселкесінің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Шідерті поселкесінің аумағындағы көшелер тұрғындарының бөлек жергілікті қоғамдастық жиындарын өткізудің тәртібін белгілейді.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Шідерті поселкесінің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Шідерті поселкесінің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Шідерті поселкесінің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Шідерті поселкесінің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Шідерті поселкесінің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поселке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поселке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Шідерті поселкесі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