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6b13" w14:textId="0b36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Ақкөл ауылдық округінің аумағында бөлек жергілікті қоғамдастық жиындарын өткізу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2014 жылғы 19 маусымдағы № 232/30 шешімі. Павлодар облысының Әділет департаментінде 2014 жылғы 23 шілдеде № 3880 болып тіркелді. Күші жойылды - Павлодар облысы Екібастұз қалалық мәслихатының 2022 жылғы 25 тамыздағы № 137/21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Екібастұз қалалық мәслихатының 25.08.2022 </w:t>
      </w:r>
      <w:r>
        <w:rPr>
          <w:rFonts w:ascii="Times New Roman"/>
          <w:b w:val="false"/>
          <w:i w:val="false"/>
          <w:color w:val="ff0000"/>
          <w:sz w:val="28"/>
        </w:rPr>
        <w:t>№ 137/21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Екібастұз қаласы Ақкөл ауылдық округінің аумағында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Екібастұз қаласы Ақкөл ауылдық округінің ауылдар тұрғындарының өкілдері ауыл тұрғындарының жалпы санынан 4% мөлшерде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– Павлодар облысы Екібастұз қалалық мәслихатының 23.09.2014 </w:t>
      </w:r>
      <w:r>
        <w:rPr>
          <w:rFonts w:ascii="Times New Roman"/>
          <w:b w:val="false"/>
          <w:i w:val="false"/>
          <w:color w:val="000000"/>
          <w:sz w:val="28"/>
        </w:rPr>
        <w:t>N 265/32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Екібастұз қаласы мәслихатының азаматтардың құқықтары мен заңды мүдделерін қамтамасыз ету мәселелері бойынша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жарияланғаннан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 К. Сакенова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 Б. Куспеков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қалалық мәслихатының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19 маусымдағы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232/30 шешімімен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бекітілген 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Ақкөл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аумағында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Екібастұз қаласы Ақкөл ауылдық округінің аумағында бөлек жергілікті қоғамдастық жиындарын өткізу қағидалары (бұдан әрі –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Екібастұз қаласы Ақкөл ауылдық округінің аумағындағы ауылдар тұрғындарының бөлек жергілікті қоғамдастық жиындарын өткізудің тәртібін белгілейді.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– Павлодар облысы Екібастұз қалалық мәслихатының 23.09.2014 </w:t>
      </w:r>
      <w:r>
        <w:rPr>
          <w:rFonts w:ascii="Times New Roman"/>
          <w:b w:val="false"/>
          <w:i w:val="false"/>
          <w:color w:val="000000"/>
          <w:sz w:val="28"/>
        </w:rPr>
        <w:t>N 265/32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Екібастұз қаласы Ақкөл ауылдық округінің аумағындағы тұрғындардың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Ақкөл ауылдық округінің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қаласы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шегінде бөлек жиынды өткізуді Ақкөл ауылдық округінің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 қатысып отырған және оған қатысуға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Екібастұз қаласы Ақкөл ауылдық округінің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қаласы Ақкөл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 тұрғындары өкілдерінің кандидатураларын Екібастұз қаланың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Ақкөл ауылдық округінің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