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8890" w14:textId="cf18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Шиқылдақ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230/30 шешімі. Павлодар облысының Әділет департаментінде 2014 жылғы 23 шілдеде № 3882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00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Шиқылдақ ауылының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Шиқылдақ ауылының тұрғындарының өкілдері ауыл тұрғындарының жалпы санынан 20%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230/30 шешімімен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Шиқылдақ ауылының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Шиқылдақ ауылының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сондай - 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Шиқылдақ ауылының аумағындағы ауыл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Шиқылдақ ауылының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Шиқылдақ ауылының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Шиқылдақ ауылының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Шиқылдақ ауылының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Шиқылдақ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Шиқылдақ ауылы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