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c3a3" w14:textId="5e5c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Бесқауға ауылының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241/30 шешімі. Павлодар облысының Әділет департаментінде 2014 жылғы 23 шілдеде № 3884 болып тіркелді. Күші жойылды - Павлодар облысы Екібастұз қалалық мәслихатының 2020 жылғы 21 тамыздағы № 451/57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21.08.2020 № 451/57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Бесқауға ауылының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Бесқауға ауылының тұрғындарының өкілдері ауыл тұрғындарының жалпы санынан 10%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269/32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 К. Сакенова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 Б. Куспеков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241/30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Бесқауға ауылының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Бесқауға ауылының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Бесқауға ауылының аумағындағы ауыл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269/32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Бесқауға ауылының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Бесқауға ауылының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Бесқауға ауылының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Бесқауға ауылының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Бесқауға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Бесқауға ауылы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