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b00" w14:textId="7df3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Теміржол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234/30 шешімі. Павлодар облысының Әділет департаментінде 2014 жылғы 23 шілдеде № 3885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Теміржол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Теміржол ауылдық округінің ауылдар тұрғындарының өкілдері ауыл тұрғындарының жалпы санынан 8%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270/32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төрағасыК. Сакенова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      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234/30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Теміржол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Теміржол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Теміржол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270/32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Теміржол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Теміржол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Теміржол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Теміржол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Теміржол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Теміржол ауылдық округінің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