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46a1" w14:textId="e7f4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Сарықамыс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237/30 шешімі. Павлодар облысының Әділет департаментінде 2014 жылғы 23 шілдеде № 3886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Сарықамыс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Сарықамыс ауылдық округінің ауылдар тұрғындарының өкілдері ауыл тұрғындарының жалпы санынан 10%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№ 271/32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кейiн күнтiзбелiк он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237/30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Сарықамыс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Сарықамыс ауылдық округінің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 - 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Сарықамыс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№ 271/32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кейiн күнтiзбелiк он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Сарықамыс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Сарықамыс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Сарықамыс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Сарықамыс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Сарықамыс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Сарықамыс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