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b171" w14:textId="6b1b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Солнечный поселкесінің аумағында бөлек жергілікті қоғамдастық жиындарын өткізу қағидаларын және жергілікті қоғамдастық жиынына қатысу үшін көшелер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231/30 шешімі. Павлодар облысының Әділет департаментінде 2014 жылғы 23 шілдеде № 3889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Солнечный поселкесінің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Солнечный поселкесі көшелерің тұрғындарының өкілдері кент тұрғындарының жалпы санынан 0,5%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төрағасыК. Сакенова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      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231/30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Солнечный поселкесінің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Солнечный поселкесінің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Солнечный поселкесінің аумағындағы көшелер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Солнечный поселкесінің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Солнечный поселкесінің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Солнечный поселкесінің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Солнечный поселкесінің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Солнечный поселкесінің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поселке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поселке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Солнечный поселкесі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