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7906" w14:textId="8637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Құдайкөл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236/30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266/32 шешімі. Павлодар облысының Әділет департаментінде 2014 жылғы 09 қазанда № 4096 болып тіркелді. Күші жойылды - Павлодар облысы Екібастұз қалалық мәслихатының 2020 жылғы 21 тамыздағы № 451/57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21.08.2020 № 451/57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Құдайкөл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236/30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 3881 болып тіркелген, 2014 жылғы 7 тамыздағы № 31 "Отарқа" газетінде, 2014 жылғы 7 тамыздағы № 31 "Голос Экибастуза"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Құдайкөл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В.Ф. Егер</w:t>
            </w:r>
            <w:r>
              <w:br/>
            </w:r>
            <w:r>
              <w:rPr>
                <w:rFonts w:ascii="Times New Roman"/>
                <w:b w:val="false"/>
                <w:i w:val="false"/>
                <w:color w:val="000000"/>
                <w:sz w:val="20"/>
              </w:rPr>
              <w:t>
Қалалық мәслихат хатшысы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