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487a0" w14:textId="5c487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(V шақырылған кезекті XXX сессия) 2014 жылғы 19 маусымдағы "Екібастұз қаласы Шиқылдақ ауылының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 230/30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2014 жылғы 23 қыркүйектегі № 267/32 шешімі. Павлодар облысының Әділет департаментінде 2014 жылғы 10 қазанда № 4107 болып тіркелді. Күші жойылды - Павлодар облысы Екібастұз қалалық мәслихатының 2022 жылғы 25 тамыздағы № 137/21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25.08.2022 </w:t>
      </w:r>
      <w:r>
        <w:rPr>
          <w:rFonts w:ascii="Times New Roman"/>
          <w:b w:val="false"/>
          <w:i w:val="false"/>
          <w:color w:val="ff0000"/>
          <w:sz w:val="28"/>
        </w:rPr>
        <w:t>№ 137/21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Екібастұз қалалық мәслихаты</w:t>
      </w:r>
      <w:r>
        <w:rPr>
          <w:rFonts w:ascii="Times New Roman"/>
          <w:b/>
          <w:i w:val="false"/>
          <w:color w:val="000000"/>
          <w:sz w:val="28"/>
        </w:rPr>
        <w:t xml:space="preserve"> ШЕШІМ ЕТТІ:</w:t>
      </w:r>
    </w:p>
    <w:bookmarkEnd w:id="0"/>
    <w:bookmarkStart w:name="z2" w:id="1"/>
    <w:p>
      <w:pPr>
        <w:spacing w:after="0"/>
        <w:ind w:left="0"/>
        <w:jc w:val="both"/>
      </w:pPr>
      <w:r>
        <w:rPr>
          <w:rFonts w:ascii="Times New Roman"/>
          <w:b w:val="false"/>
          <w:i w:val="false"/>
          <w:color w:val="000000"/>
          <w:sz w:val="28"/>
        </w:rPr>
        <w:t xml:space="preserve">
      1. Екібастұз қалалық мәслихатының (V шақырылған кезекті ХХХ сессия) 2014 жылғы 19 маусымдағы "Екібастұз қаласы Шиқылдақ ауылының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 230/30 </w:t>
      </w:r>
      <w:r>
        <w:rPr>
          <w:rFonts w:ascii="Times New Roman"/>
          <w:b w:val="false"/>
          <w:i w:val="false"/>
          <w:color w:val="000000"/>
          <w:sz w:val="28"/>
        </w:rPr>
        <w:t>шешіміне</w:t>
      </w:r>
      <w:r>
        <w:rPr>
          <w:rFonts w:ascii="Times New Roman"/>
          <w:b w:val="false"/>
          <w:i w:val="false"/>
          <w:color w:val="000000"/>
          <w:sz w:val="28"/>
        </w:rPr>
        <w:t xml:space="preserve"> (бұдан әрі - шешім) (Нормативтік құқықтық актілерді мемлекеттік тіркеу тізілімінде № 3882 болып тіркелген, 2014 жылғы 7 тамыздағы № 31 "Отарқа" газетінде, 2014 жылғы 7 тамыздағы № 31 "Голос Экибастуза" газетінде жарияланған) келесі өзгеріс енгізілсін: </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2-тармағындағы</w:t>
      </w:r>
      <w:r>
        <w:rPr>
          <w:rFonts w:ascii="Times New Roman"/>
          <w:b w:val="false"/>
          <w:i w:val="false"/>
          <w:color w:val="000000"/>
          <w:sz w:val="28"/>
        </w:rPr>
        <w:t xml:space="preserve"> "сайлаушыларының" сөзі "ауыл тұрғындарының" сөздерімен ауыстырылсын;</w:t>
      </w:r>
    </w:p>
    <w:bookmarkEnd w:id="2"/>
    <w:bookmarkStart w:name="z4" w:id="3"/>
    <w:p>
      <w:pPr>
        <w:spacing w:after="0"/>
        <w:ind w:left="0"/>
        <w:jc w:val="both"/>
      </w:pPr>
      <w:r>
        <w:rPr>
          <w:rFonts w:ascii="Times New Roman"/>
          <w:b w:val="false"/>
          <w:i w:val="false"/>
          <w:color w:val="000000"/>
          <w:sz w:val="28"/>
        </w:rPr>
        <w:t xml:space="preserve">
      көрсетілген шешіммен бекітілген Екібастұз қаласы Шиқылдақ ауылының аумағында бөлек жергілікті қоғамдастық жиындарын өткізу қағидалары </w:t>
      </w:r>
      <w:r>
        <w:rPr>
          <w:rFonts w:ascii="Times New Roman"/>
          <w:b w:val="false"/>
          <w:i w:val="false"/>
          <w:color w:val="000000"/>
          <w:sz w:val="28"/>
        </w:rPr>
        <w:t>1-тармағында</w:t>
      </w:r>
      <w:r>
        <w:rPr>
          <w:rFonts w:ascii="Times New Roman"/>
          <w:b w:val="false"/>
          <w:i w:val="false"/>
          <w:color w:val="000000"/>
          <w:sz w:val="28"/>
        </w:rPr>
        <w:t xml:space="preserve"> "және жергілікті қоғамдастық жиындарына қатысу үшін ауыл тұрғындары өкілдерінің санын белгілеу" сөздер алынып тасталсын.</w:t>
      </w:r>
    </w:p>
    <w:bookmarkEnd w:id="3"/>
    <w:bookmarkStart w:name="z5" w:id="4"/>
    <w:p>
      <w:pPr>
        <w:spacing w:after="0"/>
        <w:ind w:left="0"/>
        <w:jc w:val="both"/>
      </w:pPr>
      <w:r>
        <w:rPr>
          <w:rFonts w:ascii="Times New Roman"/>
          <w:b w:val="false"/>
          <w:i w:val="false"/>
          <w:color w:val="000000"/>
          <w:sz w:val="28"/>
        </w:rPr>
        <w:t xml:space="preserve">
      2. Осы шешімнің орындалуын бақылау Екібастұз қалалық мәслихатының азаматтардың құқықтарын және заңды мүдделерін қамтамасыз ету жөніндегі тұрақты комиссиясына жүктелсін. </w:t>
      </w:r>
    </w:p>
    <w:bookmarkEnd w:id="4"/>
    <w:bookmarkStart w:name="z6" w:id="5"/>
    <w:p>
      <w:pPr>
        <w:spacing w:after="0"/>
        <w:ind w:left="0"/>
        <w:jc w:val="both"/>
      </w:pPr>
      <w:r>
        <w:rPr>
          <w:rFonts w:ascii="Times New Roman"/>
          <w:b w:val="false"/>
          <w:i w:val="false"/>
          <w:color w:val="000000"/>
          <w:sz w:val="28"/>
        </w:rPr>
        <w:t>
      3. Осы шешім алғаш рет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В.Ф.Егер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 Құспеков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