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93f4" w14:textId="8d99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XXX сессия) 2014 жылғы 19 маусымдағы "Екібастұз қаласы Төрт-Құдық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туралы" № 238/30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23 қыркүйектегі № 273/32 шешімі. Павлодар облысының Әділет департаментінде 2014 жылғы 10 қазанда № 4110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(V шақырылған кезекті ХХХ сессия) 2014 жылғы 19 маусымдағы "Екібастұз қаласы Төрт-Құдық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туралы" № 238/30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шешім) (Нормативтік құқықтық актілерді мемлекеттік тіркеу тізілімінде № 3888 болып тіркелген, 2014 жылғы 7 тамыздағы № 31 "Отарқа" газетінде, 2014 жылғы 7 тамыздағы № 31 "Голос Экибастуза"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"сайлаушыларының" сөзі "ауыл тұрғындарының" сөздерімен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Екібастұз қаласы Төрт-Құдық ауылдық округінің аумағында бөлек жергілікті қоғамдастық жиындарын өткізу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"және жергілікті қоғамдастық жиындарына қатысу үшін ауыл тұрғындары өкілдерінің санын белгілеу"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"ауыл" сөзі "ауылдар" сөзімен ауыстырылсын.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