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05056" w14:textId="89050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қаласы мәслихатының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мәслихатының 2014 жылғы 28 қазандағы № 289/33 шешімі. Павлодар облысының Әділет департаментінде 2014 жылғы 27 қарашада № 4199 болып тіркелді. Күші жойылды - Павлодар облысы Екібастұз қалалық мәслихатының 2015 жылғы 25 маусымдағы N 334/39 (алғаш ресми жарияланған күнінен бастап он күнтізбелік күн өткен соң қолданысқа енгізіледі) шешімімен</w:t>
      </w:r>
    </w:p>
    <w:p>
      <w:pPr>
        <w:spacing w:after="0"/>
        <w:ind w:left="0"/>
        <w:jc w:val="left"/>
      </w:pPr>
      <w:r>
        <w:rPr>
          <w:rFonts w:ascii="Times New Roman"/>
          <w:b w:val="false"/>
          <w:i w:val="false"/>
          <w:color w:val="ff0000"/>
          <w:sz w:val="28"/>
        </w:rPr>
        <w:t xml:space="preserve">      Ескерту. Күші жойылды - Павлодар облысы Екібастұз қалалық мәслихатының 25.06.2015 N 334/39 (алғаш ресми жарияланған күнінен бастап он күнтізбелік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w:t>
      </w:r>
      <w:r>
        <w:rPr>
          <w:rFonts w:ascii="Times New Roman"/>
          <w:b w:val="false"/>
          <w:i w:val="false"/>
          <w:color w:val="000000"/>
          <w:sz w:val="28"/>
        </w:rPr>
        <w:t>үлгі ережесін</w:t>
      </w:r>
      <w:r>
        <w:rPr>
          <w:rFonts w:ascii="Times New Roman"/>
          <w:b w:val="false"/>
          <w:i w:val="false"/>
          <w:color w:val="000000"/>
          <w:sz w:val="28"/>
        </w:rPr>
        <w:t xml:space="preserve"> бекіту туралы" №410 </w:t>
      </w:r>
      <w:r>
        <w:rPr>
          <w:rFonts w:ascii="Times New Roman"/>
          <w:b w:val="false"/>
          <w:i w:val="false"/>
          <w:color w:val="000000"/>
          <w:sz w:val="28"/>
        </w:rPr>
        <w:t>Жарлығына</w:t>
      </w:r>
      <w:r>
        <w:rPr>
          <w:rFonts w:ascii="Times New Roman"/>
          <w:b w:val="false"/>
          <w:i w:val="false"/>
          <w:color w:val="000000"/>
          <w:sz w:val="28"/>
        </w:rPr>
        <w:t xml:space="preserve"> сәйкес Екібастұз қалалық мәслихаты </w:t>
      </w:r>
      <w:r>
        <w:rPr>
          <w:rFonts w:ascii="Times New Roman"/>
          <w:b/>
          <w:i w:val="false"/>
          <w:color w:val="000000"/>
          <w:sz w:val="28"/>
        </w:rPr>
        <w:t>ШЕШІМ ЕТТІ:</w:t>
      </w:r>
      <w:r>
        <w:br/>
      </w:r>
      <w:r>
        <w:rPr>
          <w:rFonts w:ascii="Times New Roman"/>
          <w:b w:val="false"/>
          <w:i w:val="false"/>
          <w:color w:val="000000"/>
          <w:sz w:val="28"/>
        </w:rPr>
        <w:t xml:space="preserve">
      1.  </w:t>
      </w:r>
      <w:r>
        <w:rPr>
          <w:rFonts w:ascii="Times New Roman"/>
          <w:b w:val="false"/>
          <w:i w:val="false"/>
          <w:color w:val="000000"/>
          <w:sz w:val="28"/>
        </w:rPr>
        <w:t xml:space="preserve">"Екібастұз қаласы мәслихатының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шешімнің орындалуын бақылау қалалық мәслихаты аппаратының басшысына жүктелсін.</w:t>
      </w:r>
      <w:r>
        <w:br/>
      </w:r>
      <w:r>
        <w:rPr>
          <w:rFonts w:ascii="Times New Roman"/>
          <w:b w:val="false"/>
          <w:i w:val="false"/>
          <w:color w:val="000000"/>
          <w:sz w:val="28"/>
        </w:rPr>
        <w:t xml:space="preserve">
      3.  </w:t>
      </w:r>
      <w:r>
        <w:rPr>
          <w:rFonts w:ascii="Times New Roman"/>
          <w:b w:val="false"/>
          <w:i w:val="false"/>
          <w:color w:val="000000"/>
          <w:sz w:val="28"/>
        </w:rPr>
        <w:t>Осы шешім алғашқы ресми жарияланған күнінен бастап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Шаихов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Құспеков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қалалық</w:t>
            </w:r>
            <w:r>
              <w:br/>
            </w:r>
            <w:r>
              <w:rPr>
                <w:rFonts w:ascii="Times New Roman"/>
                <w:b w:val="false"/>
                <w:i w:val="false"/>
                <w:color w:val="000000"/>
                <w:sz w:val="20"/>
              </w:rPr>
              <w:t>мәслихатының 2014</w:t>
            </w:r>
            <w:r>
              <w:br/>
            </w:r>
            <w:r>
              <w:rPr>
                <w:rFonts w:ascii="Times New Roman"/>
                <w:b w:val="false"/>
                <w:i w:val="false"/>
                <w:color w:val="000000"/>
                <w:sz w:val="20"/>
              </w:rPr>
              <w:t>жылғы 28 қазандағы</w:t>
            </w:r>
            <w:r>
              <w:br/>
            </w:r>
            <w:r>
              <w:rPr>
                <w:rFonts w:ascii="Times New Roman"/>
                <w:b w:val="false"/>
                <w:i w:val="false"/>
                <w:color w:val="000000"/>
                <w:sz w:val="20"/>
              </w:rPr>
              <w:t>№ 289/33 шешімімен</w:t>
            </w:r>
            <w:r>
              <w:br/>
            </w:r>
            <w:r>
              <w:rPr>
                <w:rFonts w:ascii="Times New Roman"/>
                <w:b w:val="false"/>
                <w:i w:val="false"/>
                <w:color w:val="000000"/>
                <w:sz w:val="20"/>
              </w:rPr>
              <w:t>бекітілген</w:t>
            </w:r>
          </w:p>
        </w:tc>
      </w:tr>
    </w:tbl>
    <w:bookmarkStart w:name="z6" w:id="0"/>
    <w:p>
      <w:pPr>
        <w:spacing w:after="0"/>
        <w:ind w:left="0"/>
        <w:jc w:val="left"/>
      </w:pPr>
      <w:r>
        <w:rPr>
          <w:rFonts w:ascii="Times New Roman"/>
          <w:b/>
          <w:i w:val="false"/>
          <w:color w:val="000000"/>
        </w:rPr>
        <w:t xml:space="preserve"> "Екібастұз қаласы мәслихатының аппараты"</w:t>
      </w:r>
      <w:r>
        <w:br/>
      </w:r>
      <w:r>
        <w:rPr>
          <w:rFonts w:ascii="Times New Roman"/>
          <w:b/>
          <w:i w:val="false"/>
          <w:color w:val="000000"/>
        </w:rPr>
        <w:t>мемлекеттік мекемесі туралы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"Екібастұз қаласы мәслихатының аппараты" мемлекеттік мекемесі Екібастұз қалалық мәслихатының қызметін және қалалық мәслихат депутаттарының жұмысын қамтамасыз ететін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"Екібастұз қаласы мәслихатының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"Екібастұз қаласы мәслихатының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қазнашылық органдарында шоттары бар.</w:t>
      </w:r>
      <w:r>
        <w:br/>
      </w:r>
      <w:r>
        <w:rPr>
          <w:rFonts w:ascii="Times New Roman"/>
          <w:b w:val="false"/>
          <w:i w:val="false"/>
          <w:color w:val="000000"/>
          <w:sz w:val="28"/>
        </w:rPr>
        <w:t xml:space="preserve">
      4.  </w:t>
      </w:r>
      <w:r>
        <w:rPr>
          <w:rFonts w:ascii="Times New Roman"/>
          <w:b w:val="false"/>
          <w:i w:val="false"/>
          <w:color w:val="000000"/>
          <w:sz w:val="28"/>
        </w:rPr>
        <w:t>"Екібастұз қаласы мәслихатының аппараты" мемлекеттік мекемесі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"Екібастұз қаласы мәслихатының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құқысы бар.</w:t>
      </w:r>
      <w:r>
        <w:br/>
      </w:r>
      <w:r>
        <w:rPr>
          <w:rFonts w:ascii="Times New Roman"/>
          <w:b w:val="false"/>
          <w:i w:val="false"/>
          <w:color w:val="000000"/>
          <w:sz w:val="28"/>
        </w:rPr>
        <w:t xml:space="preserve">
      6.  </w:t>
      </w:r>
      <w:r>
        <w:rPr>
          <w:rFonts w:ascii="Times New Roman"/>
          <w:b w:val="false"/>
          <w:i w:val="false"/>
          <w:color w:val="000000"/>
          <w:sz w:val="28"/>
        </w:rPr>
        <w:t>"Екібастұз қаласы мәслихатының аппараты" мемлекеттік мекемесі өз құзыретінің мәселелері бойынша заңнамада белгіленген тәртіппен Екібастұз қаласы мәслихат хатшысының өкімдерімен және Қазақстан Республикасының заңнамасында қарастырылған басқа да актілермен рәсімделген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"Екібастұз қаласы мәслихатының аппараты" мемлекеттік мекемесінің құрылымы және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 Қазақстан Республикасы, Павлодар облысы, 141200, Екібастұз қаласы, Мәшһүр Жүсіп көшесі, 45.</w:t>
      </w:r>
      <w:r>
        <w:br/>
      </w:r>
      <w:r>
        <w:rPr>
          <w:rFonts w:ascii="Times New Roman"/>
          <w:b w:val="false"/>
          <w:i w:val="false"/>
          <w:color w:val="000000"/>
          <w:sz w:val="28"/>
        </w:rPr>
        <w:t>
      "Екібастұз қаласы мәслихатының аппараты" мемлекеттік мекемесінің жұмыс тәртібі:</w:t>
      </w:r>
      <w:r>
        <w:br/>
      </w:r>
      <w:r>
        <w:rPr>
          <w:rFonts w:ascii="Times New Roman"/>
          <w:b w:val="false"/>
          <w:i w:val="false"/>
          <w:color w:val="000000"/>
          <w:sz w:val="28"/>
        </w:rPr>
        <w:t>
      дүйсенбі - жұма күндері сағат 9.00-ден 18.30-ға дейін, түскі үзіліс сағат 13.00-ден 14.30-ға дейін, демалыс күндері: сенбі - жексенбі.</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 – "Екібастұз қаласы мәслихатының аппараты" мемлекеттік мекемесі, государственное учреждение "Аппарат маслихата города Экибастуза".</w:t>
      </w:r>
      <w:r>
        <w:br/>
      </w:r>
      <w:r>
        <w:rPr>
          <w:rFonts w:ascii="Times New Roman"/>
          <w:b w:val="false"/>
          <w:i w:val="false"/>
          <w:color w:val="000000"/>
          <w:sz w:val="28"/>
        </w:rPr>
        <w:t xml:space="preserve">
      10.  </w:t>
      </w:r>
      <w:r>
        <w:rPr>
          <w:rFonts w:ascii="Times New Roman"/>
          <w:b w:val="false"/>
          <w:i w:val="false"/>
          <w:color w:val="000000"/>
          <w:sz w:val="28"/>
        </w:rPr>
        <w:t>Мемлекет Павлодар обысының әкімдігі тұлғасында "Екібастұз қаласы мәслихатының аппараты" мемлекеттік мекемесінің құрылтайшысы болып табылады.</w:t>
      </w:r>
      <w:r>
        <w:br/>
      </w:r>
      <w:r>
        <w:rPr>
          <w:rFonts w:ascii="Times New Roman"/>
          <w:b w:val="false"/>
          <w:i w:val="false"/>
          <w:color w:val="000000"/>
          <w:sz w:val="28"/>
        </w:rPr>
        <w:t xml:space="preserve">
      11.  </w:t>
      </w:r>
      <w:r>
        <w:rPr>
          <w:rFonts w:ascii="Times New Roman"/>
          <w:b w:val="false"/>
          <w:i w:val="false"/>
          <w:color w:val="000000"/>
          <w:sz w:val="28"/>
        </w:rPr>
        <w:t xml:space="preserve">Осы </w:t>
      </w:r>
      <w:r>
        <w:rPr>
          <w:rFonts w:ascii="Times New Roman"/>
          <w:b w:val="false"/>
          <w:i w:val="false"/>
          <w:color w:val="000000"/>
          <w:sz w:val="28"/>
        </w:rPr>
        <w:t>Ереже</w:t>
      </w:r>
      <w:r>
        <w:rPr>
          <w:rFonts w:ascii="Times New Roman"/>
          <w:b w:val="false"/>
          <w:i w:val="false"/>
          <w:color w:val="000000"/>
          <w:sz w:val="28"/>
        </w:rPr>
        <w:t xml:space="preserve"> "Екібастұз қаласы мәслихатының аппараты" мемлекеттік мекемесінің құрылтай құжаты болып табылады.</w:t>
      </w:r>
      <w:r>
        <w:br/>
      </w:r>
      <w:r>
        <w:rPr>
          <w:rFonts w:ascii="Times New Roman"/>
          <w:b w:val="false"/>
          <w:i w:val="false"/>
          <w:color w:val="000000"/>
          <w:sz w:val="28"/>
        </w:rPr>
        <w:t xml:space="preserve">
      12.  </w:t>
      </w:r>
      <w:r>
        <w:rPr>
          <w:rFonts w:ascii="Times New Roman"/>
          <w:b w:val="false"/>
          <w:i w:val="false"/>
          <w:color w:val="000000"/>
          <w:sz w:val="28"/>
        </w:rPr>
        <w:t>"Екібастұз қаласы мәслихатының аппараты" мемлекеттік мекемесі қызметін қаржыландыру жергілікті бюджет есебінен жүзеге асырылады.</w:t>
      </w:r>
      <w:r>
        <w:br/>
      </w:r>
      <w:r>
        <w:rPr>
          <w:rFonts w:ascii="Times New Roman"/>
          <w:b w:val="false"/>
          <w:i w:val="false"/>
          <w:color w:val="000000"/>
          <w:sz w:val="28"/>
        </w:rPr>
        <w:t xml:space="preserve">
      13.  </w:t>
      </w:r>
      <w:r>
        <w:rPr>
          <w:rFonts w:ascii="Times New Roman"/>
          <w:b w:val="false"/>
          <w:i w:val="false"/>
          <w:color w:val="000000"/>
          <w:sz w:val="28"/>
        </w:rPr>
        <w:t>"Екібастұз қаласы мәслихатының аппараты" мемлекеттік мекемесіне кәсіпкерлік субъектілерімен "Екібастұз қаласы мәслихатының аппараты" мемлекеттік мекемесінің функциялары болып табылатын міндеттерді орындау тұрғысында шарттық қатынастарға істеуге тыйым салынады.</w:t>
      </w:r>
      <w:r>
        <w:br/>
      </w:r>
      <w:r>
        <w:rPr>
          <w:rFonts w:ascii="Times New Roman"/>
          <w:b w:val="false"/>
          <w:i w:val="false"/>
          <w:color w:val="000000"/>
          <w:sz w:val="28"/>
        </w:rPr>
        <w:t>
</w:t>
      </w:r>
    </w:p>
    <w:bookmarkStart w:name="z21" w:id="1"/>
    <w:p>
      <w:pPr>
        <w:spacing w:after="0"/>
        <w:ind w:left="0"/>
        <w:jc w:val="left"/>
      </w:pPr>
      <w:r>
        <w:rPr>
          <w:rFonts w:ascii="Times New Roman"/>
          <w:b/>
          <w:i w:val="false"/>
          <w:color w:val="000000"/>
        </w:rPr>
        <w:t xml:space="preserve"> 2. "Екібастұз қаласы мәслихатының аппараты" мемлекеттік</w:t>
      </w:r>
      <w:r>
        <w:br/>
      </w:r>
      <w:r>
        <w:rPr>
          <w:rFonts w:ascii="Times New Roman"/>
          <w:b/>
          <w:i w:val="false"/>
          <w:color w:val="000000"/>
        </w:rPr>
        <w:t>мекемесінің миссиясы, мақсаты, қызметінің мәні,</w:t>
      </w:r>
      <w:r>
        <w:br/>
      </w:r>
      <w:r>
        <w:rPr>
          <w:rFonts w:ascii="Times New Roman"/>
          <w:b/>
          <w:i w:val="false"/>
          <w:color w:val="000000"/>
        </w:rPr>
        <w:t>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"Екібастұз қаласы мәслихатының аппараты" мемлекеттік мекемесінің миссиясы:</w:t>
      </w:r>
      <w:r>
        <w:br/>
      </w:r>
      <w:r>
        <w:rPr>
          <w:rFonts w:ascii="Times New Roman"/>
          <w:b w:val="false"/>
          <w:i w:val="false"/>
          <w:color w:val="000000"/>
          <w:sz w:val="28"/>
        </w:rPr>
        <w:t>
      Мәслихат аппараты депутаттарға өздерінің өкілеттігін жүзеге асыруға көмек көрсетеді.</w:t>
      </w:r>
      <w:r>
        <w:br/>
      </w:r>
      <w:r>
        <w:rPr>
          <w:rFonts w:ascii="Times New Roman"/>
          <w:b w:val="false"/>
          <w:i w:val="false"/>
          <w:color w:val="000000"/>
          <w:sz w:val="28"/>
        </w:rPr>
        <w:t xml:space="preserve">
      15.  </w:t>
      </w:r>
      <w:r>
        <w:rPr>
          <w:rFonts w:ascii="Times New Roman"/>
          <w:b w:val="false"/>
          <w:i w:val="false"/>
          <w:color w:val="000000"/>
          <w:sz w:val="28"/>
        </w:rPr>
        <w:t>"Екібастұз қаласы мәслихатының аппараты" мемлекеттік мекемесінің мақсаты депутаттарға өздерінің өкілеттігін жүзеге асыру қызметін қамтамасыз ету болып табылады.</w:t>
      </w:r>
      <w:r>
        <w:br/>
      </w:r>
      <w:r>
        <w:rPr>
          <w:rFonts w:ascii="Times New Roman"/>
          <w:b w:val="false"/>
          <w:i w:val="false"/>
          <w:color w:val="000000"/>
          <w:sz w:val="28"/>
        </w:rPr>
        <w:t xml:space="preserve">
      16.  </w:t>
      </w:r>
      <w:r>
        <w:rPr>
          <w:rFonts w:ascii="Times New Roman"/>
          <w:b w:val="false"/>
          <w:i w:val="false"/>
          <w:color w:val="000000"/>
          <w:sz w:val="28"/>
        </w:rPr>
        <w:t>"Екібастұз қаласы мәслихатының аппараты" мемлекеттік мекемесінің қызметінің мәні: мәслихат пен оның органдарын ұйымдастырушылық, құқықтық, материалдық-техникалық және өзге де камтамасыз етуді жүзеге асыру.</w:t>
      </w:r>
      <w:r>
        <w:br/>
      </w:r>
      <w:r>
        <w:rPr>
          <w:rFonts w:ascii="Times New Roman"/>
          <w:b w:val="false"/>
          <w:i w:val="false"/>
          <w:color w:val="000000"/>
          <w:sz w:val="28"/>
        </w:rPr>
        <w:t xml:space="preserve">
      17.  </w:t>
      </w:r>
      <w:r>
        <w:rPr>
          <w:rFonts w:ascii="Times New Roman"/>
          <w:b w:val="false"/>
          <w:i w:val="false"/>
          <w:color w:val="000000"/>
          <w:sz w:val="28"/>
        </w:rPr>
        <w:t>Негізгі міндеттері:</w:t>
      </w:r>
      <w:r>
        <w:br/>
      </w:r>
      <w:r>
        <w:rPr>
          <w:rFonts w:ascii="Times New Roman"/>
          <w:b w:val="false"/>
          <w:i w:val="false"/>
          <w:color w:val="000000"/>
          <w:sz w:val="28"/>
        </w:rPr>
        <w:t>
      1) қалалық мәслихат қызметін ұйымдастырушылық, құжаттамалық, құқықтық, ақпараттық-талдау жағынан қамтамасыз ету;</w:t>
      </w:r>
      <w:r>
        <w:br/>
      </w:r>
      <w:r>
        <w:rPr>
          <w:rFonts w:ascii="Times New Roman"/>
          <w:b w:val="false"/>
          <w:i w:val="false"/>
          <w:color w:val="000000"/>
          <w:sz w:val="28"/>
        </w:rPr>
        <w:t>
      2) қалалық мәслихатпен қабылданған шешімдердің қолданыстағы заңнамаға сәйкес болуын қамтамасыз ету;</w:t>
      </w:r>
      <w:r>
        <w:br/>
      </w:r>
      <w:r>
        <w:rPr>
          <w:rFonts w:ascii="Times New Roman"/>
          <w:b w:val="false"/>
          <w:i w:val="false"/>
          <w:color w:val="000000"/>
          <w:sz w:val="28"/>
        </w:rPr>
        <w:t>
      3) қалалық мәслихат депутаттары қызметін материалдық-техникалық жағынан қамтамасыз ету;</w:t>
      </w:r>
      <w:r>
        <w:br/>
      </w:r>
      <w:r>
        <w:rPr>
          <w:rFonts w:ascii="Times New Roman"/>
          <w:b w:val="false"/>
          <w:i w:val="false"/>
          <w:color w:val="000000"/>
          <w:sz w:val="28"/>
        </w:rPr>
        <w:t>
      4) тұрғындарды қалалық мәслихат қызметі туралы ақпаратпен қамтамасыз ету;</w:t>
      </w:r>
      <w:r>
        <w:br/>
      </w:r>
      <w:r>
        <w:rPr>
          <w:rFonts w:ascii="Times New Roman"/>
          <w:b w:val="false"/>
          <w:i w:val="false"/>
          <w:color w:val="000000"/>
          <w:sz w:val="28"/>
        </w:rPr>
        <w:t>
      5) мәслихат және оның органдарының бақылау функциялары жүзеге асырылуын қамтамасыз ету;</w:t>
      </w:r>
      <w:r>
        <w:br/>
      </w:r>
      <w:r>
        <w:rPr>
          <w:rFonts w:ascii="Times New Roman"/>
          <w:b w:val="false"/>
          <w:i w:val="false"/>
          <w:color w:val="000000"/>
          <w:sz w:val="28"/>
        </w:rPr>
        <w:t>
      6) мәслихаттың ақпараттық жүйелерін жетілдіру;</w:t>
      </w:r>
      <w:r>
        <w:br/>
      </w:r>
      <w:r>
        <w:rPr>
          <w:rFonts w:ascii="Times New Roman"/>
          <w:b w:val="false"/>
          <w:i w:val="false"/>
          <w:color w:val="000000"/>
          <w:sz w:val="28"/>
        </w:rPr>
        <w:t>
      7) мәслихат аппараты қызметкерлерінің біліктілігін арттыру және қайта даярлаудан өтуін қамтамасыз ету.</w:t>
      </w:r>
      <w:r>
        <w:br/>
      </w:r>
      <w:r>
        <w:rPr>
          <w:rFonts w:ascii="Times New Roman"/>
          <w:b w:val="false"/>
          <w:i w:val="false"/>
          <w:color w:val="000000"/>
          <w:sz w:val="28"/>
        </w:rPr>
        <w:t xml:space="preserve">
      18.  </w:t>
      </w:r>
      <w:r>
        <w:rPr>
          <w:rFonts w:ascii="Times New Roman"/>
          <w:b w:val="false"/>
          <w:i w:val="false"/>
          <w:color w:val="000000"/>
          <w:sz w:val="28"/>
        </w:rPr>
        <w:t>Функциялары:</w:t>
      </w:r>
      <w:r>
        <w:br/>
      </w:r>
      <w:r>
        <w:rPr>
          <w:rFonts w:ascii="Times New Roman"/>
          <w:b w:val="false"/>
          <w:i w:val="false"/>
          <w:color w:val="000000"/>
          <w:sz w:val="28"/>
        </w:rPr>
        <w:t>
      1) қалалық мәслихат депутаттарына ұйымдастырушылық, құжаттамалық, құқықтық, ақпараттық-талдау бойынша қызмет көрсету;</w:t>
      </w:r>
      <w:r>
        <w:br/>
      </w:r>
      <w:r>
        <w:rPr>
          <w:rFonts w:ascii="Times New Roman"/>
          <w:b w:val="false"/>
          <w:i w:val="false"/>
          <w:color w:val="000000"/>
          <w:sz w:val="28"/>
        </w:rPr>
        <w:t>
      2) қалалық мәслихаттың қарауына енгізілген нормативтік-құқықтық актілер жобалары мен өзге де шешімдері жобаларының орындалуын бақылау, қалалық мәслихат қабылдаған нормативтік құқықтық актілер мониторингін жүргізу;</w:t>
      </w:r>
      <w:r>
        <w:br/>
      </w:r>
      <w:r>
        <w:rPr>
          <w:rFonts w:ascii="Times New Roman"/>
          <w:b w:val="false"/>
          <w:i w:val="false"/>
          <w:color w:val="000000"/>
          <w:sz w:val="28"/>
        </w:rPr>
        <w:t>
      3) мәслихат қызметін қамтамасыз етуге жұмсалатын шығындарды тағайындау, іс-сапарлық шығындарды өтеу, депутаттарды қажетті кеңсе құралдарымен және депутаттық қызметті атқару үшін қажетті өзге де тауарлармен қамтамасыз ету;</w:t>
      </w:r>
      <w:r>
        <w:br/>
      </w:r>
      <w:r>
        <w:rPr>
          <w:rFonts w:ascii="Times New Roman"/>
          <w:b w:val="false"/>
          <w:i w:val="false"/>
          <w:color w:val="000000"/>
          <w:sz w:val="28"/>
        </w:rPr>
        <w:t>
      4) бұқаралық ақпарат құралдарында мәслихат қызметі туралы басылымдардың, қалалық мәслихат қабылдаған нормативтік құқықтық актілердің жариялануын ұйымдастыру;</w:t>
      </w:r>
      <w:r>
        <w:br/>
      </w:r>
      <w:r>
        <w:rPr>
          <w:rFonts w:ascii="Times New Roman"/>
          <w:b w:val="false"/>
          <w:i w:val="false"/>
          <w:color w:val="000000"/>
          <w:sz w:val="28"/>
        </w:rPr>
        <w:t>
      5) атқарушы органдар басшыларының ақпараттарын, есептерін жинақтау және талдау, қалалық мәслихат депутаттарының алдында өз қызметі бойынша есеп беретін мемлекеттік органдардың қызмет қортындысы бойынша анықтамалар дайындау.</w:t>
      </w:r>
      <w:r>
        <w:br/>
      </w:r>
      <w:r>
        <w:rPr>
          <w:rFonts w:ascii="Times New Roman"/>
          <w:b w:val="false"/>
          <w:i w:val="false"/>
          <w:color w:val="000000"/>
          <w:sz w:val="28"/>
        </w:rPr>
        <w:t xml:space="preserve">
      19.  </w:t>
      </w:r>
      <w:r>
        <w:rPr>
          <w:rFonts w:ascii="Times New Roman"/>
          <w:b w:val="false"/>
          <w:i w:val="false"/>
          <w:color w:val="000000"/>
          <w:sz w:val="28"/>
        </w:rPr>
        <w:t>Құқықтары мен міндеттері:</w:t>
      </w:r>
      <w:r>
        <w:br/>
      </w:r>
      <w:r>
        <w:rPr>
          <w:rFonts w:ascii="Times New Roman"/>
          <w:b w:val="false"/>
          <w:i w:val="false"/>
          <w:color w:val="000000"/>
          <w:sz w:val="28"/>
        </w:rPr>
        <w:t>
      1) Екібастұз қалалық мәслихатының Регламентін өз құзыреті шеңберінде орындалуын қамтамасыз ету;</w:t>
      </w:r>
      <w:r>
        <w:br/>
      </w:r>
      <w:r>
        <w:rPr>
          <w:rFonts w:ascii="Times New Roman"/>
          <w:b w:val="false"/>
          <w:i w:val="false"/>
          <w:color w:val="000000"/>
          <w:sz w:val="28"/>
        </w:rPr>
        <w:t>
      2) белгіленген тәртіп бойынша мемлекеттік органдар мен лауазым иелерінен, өзге де ұйымдар мен азаматтардан ақпарат, анықтамалар, есептер, шешімдер жобаларын, нормативтік құқықтық актілері жобаларының бұқаралық ақпарат құралдарында басылуы туралы мәліметтер, ғылыми сараптамалар мен сараптамалық кеңестердің қорытындыларын, қалалық мәслихаттың қарауына енгізілген шешімдер жобалары бойынша қажетті келісулерді, сессиялардың күн тәртібі мен тұрақты (уақытша) комиссиялардың отырыстарында қаралатын мәселелер бойынша өзге де құжаттамаларды сұрау;</w:t>
      </w:r>
      <w:r>
        <w:br/>
      </w:r>
      <w:r>
        <w:rPr>
          <w:rFonts w:ascii="Times New Roman"/>
          <w:b w:val="false"/>
          <w:i w:val="false"/>
          <w:color w:val="000000"/>
          <w:sz w:val="28"/>
        </w:rPr>
        <w:t>
      3) мемлекеттік органдар мен өзге де ұйымдардың қызметкерлерін қалалық мәслихаттың құзыретіне жататын мәселелерді талқылауға қатыстыру, тиісті шешімдерді даярлау үшін уақытша жұмыс топтарын құру;</w:t>
      </w:r>
      <w:r>
        <w:br/>
      </w:r>
      <w:r>
        <w:rPr>
          <w:rFonts w:ascii="Times New Roman"/>
          <w:b w:val="false"/>
          <w:i w:val="false"/>
          <w:color w:val="000000"/>
          <w:sz w:val="28"/>
        </w:rPr>
        <w:t>
      4) депутаттар сауалдарын және депутаттық ұсыныстарды дер кезінде қаралуын және іске асырылуын қамтамасыз ету мақсатында мемлекеттік органдар мен мекемелерге депутаттық сауалдар жолдау;</w:t>
      </w:r>
      <w:r>
        <w:br/>
      </w:r>
      <w:r>
        <w:rPr>
          <w:rFonts w:ascii="Times New Roman"/>
          <w:b w:val="false"/>
          <w:i w:val="false"/>
          <w:color w:val="000000"/>
          <w:sz w:val="28"/>
        </w:rPr>
        <w:t>
      5) қалалық мәслихатқа жолданған азаматтардың өтініштері орындалу мерзіміне және нәтижелеріне бақылау жүргізу;</w:t>
      </w:r>
      <w:r>
        <w:br/>
      </w:r>
      <w:r>
        <w:rPr>
          <w:rFonts w:ascii="Times New Roman"/>
          <w:b w:val="false"/>
          <w:i w:val="false"/>
          <w:color w:val="000000"/>
          <w:sz w:val="28"/>
        </w:rPr>
        <w:t>
      6) қалалық мәслихат құзыретіне жататын мәселелер бойынша мемлекеттік органдар мен лауазым иелеріне кеңестік-әдістемелік, ақпараттық, ұйымдастырушылық-техникалық және өзге де көмек көрсету.</w:t>
      </w:r>
      <w:r>
        <w:br/>
      </w:r>
      <w:r>
        <w:rPr>
          <w:rFonts w:ascii="Times New Roman"/>
          <w:b w:val="false"/>
          <w:i w:val="false"/>
          <w:color w:val="000000"/>
          <w:sz w:val="28"/>
        </w:rPr>
        <w:t>
</w:t>
      </w:r>
    </w:p>
    <w:bookmarkStart w:name="z28"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"Екібастұз қаласы мәслихатының аппараты" мемлекеттік мекемесіне басшылықты қалалық мәслихаттың хатшысы жүзеге асырады, ол "Екібастұз қаласы мәслихатының аппараты" мемлекеттік мекемесіне жүктелген міндеттердің орындалуына және оның функцияларын жүзеге асыруға дербес жауапты болатын бірінші басшы.</w:t>
      </w:r>
      <w:r>
        <w:br/>
      </w:r>
      <w:r>
        <w:rPr>
          <w:rFonts w:ascii="Times New Roman"/>
          <w:b w:val="false"/>
          <w:i w:val="false"/>
          <w:color w:val="000000"/>
          <w:sz w:val="28"/>
        </w:rPr>
        <w:t xml:space="preserve">
      21.  </w:t>
      </w:r>
      <w:r>
        <w:rPr>
          <w:rFonts w:ascii="Times New Roman"/>
          <w:b w:val="false"/>
          <w:i w:val="false"/>
          <w:color w:val="000000"/>
          <w:sz w:val="28"/>
        </w:rPr>
        <w:t>Қалалық мәслихатттың хатшысы мәслихат сессиясында депутаттардың арасынан ашық немесе жасырын дауыс беру арқылы депутаттар жалпы санының көпшілік даусымен сайланады және қызметінен босатылады.</w:t>
      </w:r>
      <w:r>
        <w:br/>
      </w:r>
      <w:r>
        <w:rPr>
          <w:rFonts w:ascii="Times New Roman"/>
          <w:b w:val="false"/>
          <w:i w:val="false"/>
          <w:color w:val="000000"/>
          <w:sz w:val="28"/>
        </w:rPr>
        <w:t xml:space="preserve">
      22.  </w:t>
      </w:r>
      <w:r>
        <w:rPr>
          <w:rFonts w:ascii="Times New Roman"/>
          <w:b w:val="false"/>
          <w:i w:val="false"/>
          <w:color w:val="000000"/>
          <w:sz w:val="28"/>
        </w:rPr>
        <w:t>Екібастұз қалалық мәслихатының хатшысының өкілеттіктері:</w:t>
      </w:r>
      <w:r>
        <w:br/>
      </w:r>
      <w:r>
        <w:rPr>
          <w:rFonts w:ascii="Times New Roman"/>
          <w:b w:val="false"/>
          <w:i w:val="false"/>
          <w:color w:val="000000"/>
          <w:sz w:val="28"/>
        </w:rPr>
        <w:t>
      1) мәслихат сессиясын және оның қарауына енгізілетін мәселелерді әзірлеуді ұйымдастырады, хаттама жасалуын қамтамасыз етеді және сессия төрағасымен бірге мәслихат сессиясында қабылданған немесе бекітілген шешімдерге, өзге де құжаттарға қол қояды;</w:t>
      </w:r>
      <w:r>
        <w:br/>
      </w:r>
      <w:r>
        <w:rPr>
          <w:rFonts w:ascii="Times New Roman"/>
          <w:b w:val="false"/>
          <w:i w:val="false"/>
          <w:color w:val="000000"/>
          <w:sz w:val="28"/>
        </w:rPr>
        <w:t>
      2) мәслихат депутаттарының өз өкілеттіктерін жүзеге асыруына жәрдемдеседі, оларды қажетті ақпаратпен қамтамасыз етеді, депутаттарды мәслихат сессияларына, оның тұрақты комиссияларының және өзге де органдарының жұмысына және сайлау округтеріндегі жұмысқа қатысу үшін қызметтік міндеттерін орындаудан босатуға байланысты мәселелерді қарайды;</w:t>
      </w:r>
      <w:r>
        <w:br/>
      </w:r>
      <w:r>
        <w:rPr>
          <w:rFonts w:ascii="Times New Roman"/>
          <w:b w:val="false"/>
          <w:i w:val="false"/>
          <w:color w:val="000000"/>
          <w:sz w:val="28"/>
        </w:rPr>
        <w:t>
      3) депутаттар сауалдарының және депутаттық өтініштердің қаралуын бақылайды;</w:t>
      </w:r>
      <w:r>
        <w:br/>
      </w:r>
      <w:r>
        <w:rPr>
          <w:rFonts w:ascii="Times New Roman"/>
          <w:b w:val="false"/>
          <w:i w:val="false"/>
          <w:color w:val="000000"/>
          <w:sz w:val="28"/>
        </w:rPr>
        <w:t>
      4) мәслихат аппаратының қызметіне басшылық жасайды, оның қызметшілерін қызметке тағайындайды және қызметтен босатады;</w:t>
      </w:r>
      <w:r>
        <w:br/>
      </w:r>
      <w:r>
        <w:rPr>
          <w:rFonts w:ascii="Times New Roman"/>
          <w:b w:val="false"/>
          <w:i w:val="false"/>
          <w:color w:val="000000"/>
          <w:sz w:val="28"/>
        </w:rPr>
        <w:t>
      5) сайлаушылардың өтініштері туралы және олар бойынша қабылданған шаралар туралы мәслихатқа ұдайы ақпарат беріп отырады;</w:t>
      </w:r>
      <w:r>
        <w:br/>
      </w:r>
      <w:r>
        <w:rPr>
          <w:rFonts w:ascii="Times New Roman"/>
          <w:b w:val="false"/>
          <w:i w:val="false"/>
          <w:color w:val="000000"/>
          <w:sz w:val="28"/>
        </w:rPr>
        <w:t>
      6) мәслихаттың өзге де жергілікті өзін-өзі басқару органдарымен өзара іс-қимылын ұйымдастырады;</w:t>
      </w:r>
      <w:r>
        <w:br/>
      </w:r>
      <w:r>
        <w:rPr>
          <w:rFonts w:ascii="Times New Roman"/>
          <w:b w:val="false"/>
          <w:i w:val="false"/>
          <w:color w:val="000000"/>
          <w:sz w:val="28"/>
        </w:rPr>
        <w:t xml:space="preserve">
      7) Қазақстан Республикасының "Қазақстан Республикасындағы жергілікті мемлекеттік басқару және өзін-өзі басқару туралы" Заңның </w:t>
      </w:r>
      <w:r>
        <w:rPr>
          <w:rFonts w:ascii="Times New Roman"/>
          <w:b w:val="false"/>
          <w:i w:val="false"/>
          <w:color w:val="000000"/>
          <w:sz w:val="28"/>
        </w:rPr>
        <w:t>24-бабына</w:t>
      </w:r>
      <w:r>
        <w:rPr>
          <w:rFonts w:ascii="Times New Roman"/>
          <w:b w:val="false"/>
          <w:i w:val="false"/>
          <w:color w:val="000000"/>
          <w:sz w:val="28"/>
        </w:rPr>
        <w:t xml:space="preserve"> сәйкес өкiмге сенiмсiздiк бiлдiру туралы мәселеге бастамашылық еткен мәслихат депутаттарының жиналған қолдарының төлнұсқалығын тексеруді ұйымдастырады;</w:t>
      </w:r>
      <w:r>
        <w:br/>
      </w:r>
      <w:r>
        <w:rPr>
          <w:rFonts w:ascii="Times New Roman"/>
          <w:b w:val="false"/>
          <w:i w:val="false"/>
          <w:color w:val="000000"/>
          <w:sz w:val="28"/>
        </w:rPr>
        <w:t>
      8) өз құзыретіндегі мәселелер бойынша өкімдер шығарады;</w:t>
      </w:r>
      <w:r>
        <w:br/>
      </w:r>
      <w:r>
        <w:rPr>
          <w:rFonts w:ascii="Times New Roman"/>
          <w:b w:val="false"/>
          <w:i w:val="false"/>
          <w:color w:val="000000"/>
          <w:sz w:val="28"/>
        </w:rPr>
        <w:t>
      9) мәслихаттың тұрақты комиссиялары мен өзге де органдарының және депутаттық топтардың қызметін үйлестіреді;</w:t>
      </w:r>
      <w:r>
        <w:br/>
      </w:r>
      <w:r>
        <w:rPr>
          <w:rFonts w:ascii="Times New Roman"/>
          <w:b w:val="false"/>
          <w:i w:val="false"/>
          <w:color w:val="000000"/>
          <w:sz w:val="28"/>
        </w:rPr>
        <w:t>
      10) мемлекеттік органдармен, ұйымдармен, жергілікті өзін-өзі басқару органдарымен және қоғамдық бірлестіктермен қарым-қатынастарда мәслихат атынан өкілетті етеді;</w:t>
      </w:r>
      <w:r>
        <w:br/>
      </w:r>
      <w:r>
        <w:rPr>
          <w:rFonts w:ascii="Times New Roman"/>
          <w:b w:val="false"/>
          <w:i w:val="false"/>
          <w:color w:val="000000"/>
          <w:sz w:val="28"/>
        </w:rPr>
        <w:t>
      11) мәслихат шешімдерінің жариялануын қамтамасыз етеді, олардың орындалуына бақылау жасау жөніндегі іс-шараларды белгілейді;</w:t>
      </w:r>
      <w:r>
        <w:br/>
      </w:r>
      <w:r>
        <w:rPr>
          <w:rFonts w:ascii="Times New Roman"/>
          <w:b w:val="false"/>
          <w:i w:val="false"/>
          <w:color w:val="000000"/>
          <w:sz w:val="28"/>
        </w:rPr>
        <w:t>
      12) мәслихат шешімі бойынша өзге де міндеттерді орындайды;</w:t>
      </w:r>
      <w:r>
        <w:br/>
      </w:r>
      <w:r>
        <w:rPr>
          <w:rFonts w:ascii="Times New Roman"/>
          <w:b w:val="false"/>
          <w:i w:val="false"/>
          <w:color w:val="000000"/>
          <w:sz w:val="28"/>
        </w:rPr>
        <w:t>
      13) мәслихат хатшысының мәслихаттың тұрақты комиссияларында болуға құқыңы жоқ;</w:t>
      </w:r>
      <w:r>
        <w:br/>
      </w:r>
      <w:r>
        <w:rPr>
          <w:rFonts w:ascii="Times New Roman"/>
          <w:b w:val="false"/>
          <w:i w:val="false"/>
          <w:color w:val="000000"/>
          <w:sz w:val="28"/>
        </w:rPr>
        <w:t>
      14) бекітілген заң тәртібімен өз құзыреті шеңберінде аппарат қызметкерлерін мадақтайды және тәртіптік жаза қолданады;</w:t>
      </w:r>
      <w:r>
        <w:br/>
      </w:r>
      <w:r>
        <w:rPr>
          <w:rFonts w:ascii="Times New Roman"/>
          <w:b w:val="false"/>
          <w:i w:val="false"/>
          <w:color w:val="000000"/>
          <w:sz w:val="28"/>
        </w:rPr>
        <w:t>
      15) "Екібастұз қаласы мәслихатының аппараты" мемлекеттік мекемеде сыбайлас жемқорлыққа қарсы бағытталған жөнінде шара қолданады және сыбайлас жемқорлыққа қарсы іс-шараларды қолданған үшін дербес жауапкершілік етеді;</w:t>
      </w:r>
      <w:r>
        <w:br/>
      </w:r>
      <w:r>
        <w:rPr>
          <w:rFonts w:ascii="Times New Roman"/>
          <w:b w:val="false"/>
          <w:i w:val="false"/>
          <w:color w:val="000000"/>
          <w:sz w:val="28"/>
        </w:rPr>
        <w:t>
      16) Қазақстан Республикасының қолданыстағы заңнамаға сәйкес және Екібастұз қалалық мәслихатының аппараты шешімі бойынша өзге де функцияларды атқарады.</w:t>
      </w:r>
      <w:r>
        <w:br/>
      </w:r>
      <w:r>
        <w:rPr>
          <w:rFonts w:ascii="Times New Roman"/>
          <w:b w:val="false"/>
          <w:i w:val="false"/>
          <w:color w:val="000000"/>
          <w:sz w:val="28"/>
        </w:rPr>
        <w:t>
      Мәслихаттың хатшысы болмаған кезде оның өкiлеттiгiн мәслихат сессиясы төрағасының шешiмi бойынша мәслихат тұрақты комиссияларының бiрiнiң төрағасы немесе мәслихат депутаты уақытша жүзеге асырады.</w:t>
      </w:r>
      <w:r>
        <w:br/>
      </w:r>
      <w:r>
        <w:rPr>
          <w:rFonts w:ascii="Times New Roman"/>
          <w:b w:val="false"/>
          <w:i w:val="false"/>
          <w:color w:val="000000"/>
          <w:sz w:val="28"/>
        </w:rPr>
        <w:t xml:space="preserve">
      23.  </w:t>
      </w:r>
      <w:r>
        <w:rPr>
          <w:rFonts w:ascii="Times New Roman"/>
          <w:b w:val="false"/>
          <w:i w:val="false"/>
          <w:color w:val="000000"/>
          <w:sz w:val="28"/>
        </w:rPr>
        <w:t>Екібастұз қалалық мәслихатының хатшысы өз қалалық мәслихатының аппараты басшысының өкілеттіктерін қолданыстағы заңнамаға сәйкес белгілейді.</w:t>
      </w:r>
      <w:r>
        <w:br/>
      </w:r>
      <w:r>
        <w:rPr>
          <w:rFonts w:ascii="Times New Roman"/>
          <w:b w:val="false"/>
          <w:i w:val="false"/>
          <w:color w:val="000000"/>
          <w:sz w:val="28"/>
        </w:rPr>
        <w:t xml:space="preserve">
      24.  </w:t>
      </w:r>
      <w:r>
        <w:rPr>
          <w:rFonts w:ascii="Times New Roman"/>
          <w:b w:val="false"/>
          <w:i w:val="false"/>
          <w:color w:val="000000"/>
          <w:sz w:val="28"/>
        </w:rPr>
        <w:t>Екібастұз қалалық мәслихатының аппараты Қазақстан Республикасының қолданыстағы заңнамасына сәйкес қызметке тағайындалатын және қызметтен босатылатын Екібастұз қалалық мәслихатының аппараты хатшысы басқарады.</w:t>
      </w:r>
      <w:r>
        <w:br/>
      </w:r>
      <w:r>
        <w:rPr>
          <w:rFonts w:ascii="Times New Roman"/>
          <w:b w:val="false"/>
          <w:i w:val="false"/>
          <w:color w:val="000000"/>
          <w:sz w:val="28"/>
        </w:rPr>
        <w:t xml:space="preserve">
      25.  </w:t>
      </w:r>
      <w:r>
        <w:rPr>
          <w:rFonts w:ascii="Times New Roman"/>
          <w:b w:val="false"/>
          <w:i w:val="false"/>
          <w:color w:val="000000"/>
          <w:sz w:val="28"/>
        </w:rPr>
        <w:t>"Екібастұз қаласы мәслихатының аппараты" мемлекеттік мекемесі мен коммуналдық мүлікті басқару уәкілетті органы (жергілікті атқару органы) арасындағы қарым-қатынас қолданыстағы заңнамамен реттеледі.</w:t>
      </w:r>
      <w:r>
        <w:br/>
      </w:r>
      <w:r>
        <w:rPr>
          <w:rFonts w:ascii="Times New Roman"/>
          <w:b w:val="false"/>
          <w:i w:val="false"/>
          <w:color w:val="000000"/>
          <w:sz w:val="28"/>
        </w:rPr>
        <w:t xml:space="preserve">
      26.  </w:t>
      </w:r>
      <w:r>
        <w:rPr>
          <w:rFonts w:ascii="Times New Roman"/>
          <w:b w:val="false"/>
          <w:i w:val="false"/>
          <w:color w:val="000000"/>
          <w:sz w:val="28"/>
        </w:rPr>
        <w:t>"Екібастұз қаласы мәслихатының аппараты" мемлекеттік мекемесі мен үйлестіретін саласындағы уәкілетті органы (жергілікті атқару органы) арасындағы қарым-қатынас қолданыстағы заңнамамен реттеледі.</w:t>
      </w:r>
      <w:r>
        <w:br/>
      </w:r>
      <w:r>
        <w:rPr>
          <w:rFonts w:ascii="Times New Roman"/>
          <w:b w:val="false"/>
          <w:i w:val="false"/>
          <w:color w:val="000000"/>
          <w:sz w:val="28"/>
        </w:rPr>
        <w:t xml:space="preserve">
      27.  </w:t>
      </w:r>
      <w:r>
        <w:rPr>
          <w:rFonts w:ascii="Times New Roman"/>
          <w:b w:val="false"/>
          <w:i w:val="false"/>
          <w:color w:val="000000"/>
          <w:sz w:val="28"/>
        </w:rPr>
        <w:t xml:space="preserve">"Екібастұз қаласы мәслихатының аппараты" мемлекеттік мекемесінің әкімшілігі мен еңбек ұжымы арасындағы қарым-қатынас Қазақстан Республикасының Еңбек </w:t>
      </w:r>
      <w:r>
        <w:rPr>
          <w:rFonts w:ascii="Times New Roman"/>
          <w:b w:val="false"/>
          <w:i w:val="false"/>
          <w:color w:val="000000"/>
          <w:sz w:val="28"/>
        </w:rPr>
        <w:t>Кодексімен</w:t>
      </w:r>
      <w:r>
        <w:rPr>
          <w:rFonts w:ascii="Times New Roman"/>
          <w:b w:val="false"/>
          <w:i w:val="false"/>
          <w:color w:val="000000"/>
          <w:sz w:val="28"/>
        </w:rPr>
        <w:t xml:space="preserve"> және ұжымдық шартпен белгіленеді.</w:t>
      </w:r>
      <w:r>
        <w:br/>
      </w:r>
      <w:r>
        <w:rPr>
          <w:rFonts w:ascii="Times New Roman"/>
          <w:b w:val="false"/>
          <w:i w:val="false"/>
          <w:color w:val="000000"/>
          <w:sz w:val="28"/>
        </w:rPr>
        <w:t>
</w:t>
      </w:r>
    </w:p>
    <w:bookmarkStart w:name="z37"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xml:space="preserve">      28.  </w:t>
      </w:r>
      <w:r>
        <w:rPr>
          <w:rFonts w:ascii="Times New Roman"/>
          <w:b w:val="false"/>
          <w:i w:val="false"/>
          <w:color w:val="000000"/>
          <w:sz w:val="28"/>
        </w:rPr>
        <w:t>"Екібастұз қаласы мәслихатының аппараты"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"Екібастұз қаласы мәслихатының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29.  </w:t>
      </w:r>
      <w:r>
        <w:rPr>
          <w:rFonts w:ascii="Times New Roman"/>
          <w:b w:val="false"/>
          <w:i w:val="false"/>
          <w:color w:val="000000"/>
          <w:sz w:val="28"/>
        </w:rPr>
        <w:t>"Екібастұз қаласы мәслихатының аппараты" мемлекеттік мекемесіне бекітілген мүлік коммуналдық меншікке жатады.</w:t>
      </w:r>
      <w:r>
        <w:br/>
      </w:r>
      <w:r>
        <w:rPr>
          <w:rFonts w:ascii="Times New Roman"/>
          <w:b w:val="false"/>
          <w:i w:val="false"/>
          <w:color w:val="000000"/>
          <w:sz w:val="28"/>
        </w:rPr>
        <w:t xml:space="preserve">
      30.  </w:t>
      </w:r>
      <w:r>
        <w:rPr>
          <w:rFonts w:ascii="Times New Roman"/>
          <w:b w:val="false"/>
          <w:i w:val="false"/>
          <w:color w:val="000000"/>
          <w:sz w:val="28"/>
        </w:rPr>
        <w:t>Егерде заңнамада өзгеше көзделмесе, "Екібастұз қаласы мәслихатының аппараты" мемлекеттік мекемесі өзіне бекітілген мүлікті және қаржыландыру жоспары бойынша өзіне бүлінген қаражат есебінен сатып алынған мүлікті өз бетімен иеліктен шығаруға немесе оған өзгедей түсілмен билік етуге құқығы жоқ.</w:t>
      </w:r>
      <w:r>
        <w:br/>
      </w:r>
      <w:r>
        <w:rPr>
          <w:rFonts w:ascii="Times New Roman"/>
          <w:b w:val="false"/>
          <w:i w:val="false"/>
          <w:color w:val="000000"/>
          <w:sz w:val="28"/>
        </w:rPr>
        <w:t>
</w:t>
      </w:r>
    </w:p>
    <w:bookmarkStart w:name="z41"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31.  </w:t>
      </w:r>
      <w:r>
        <w:rPr>
          <w:rFonts w:ascii="Times New Roman"/>
          <w:b w:val="false"/>
          <w:i w:val="false"/>
          <w:color w:val="000000"/>
          <w:sz w:val="28"/>
        </w:rPr>
        <w:t>"Екібастұз қаласы мәслихатының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xml:space="preserve">
      32.  </w:t>
      </w:r>
      <w:r>
        <w:rPr>
          <w:rFonts w:ascii="Times New Roman"/>
          <w:b w:val="false"/>
          <w:i w:val="false"/>
          <w:color w:val="000000"/>
          <w:sz w:val="28"/>
        </w:rPr>
        <w:t>"Екібастұз қаласы мәслихатының аппараты" мемлекеттік мекемесі қысқартылған (таратылған) кезде несиегерлерді, талаптарын қанағаттандырғаннан кейін қалған мүлік аудандық коммуналдық меншігінде қалады.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