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bb45" w14:textId="d68b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2014 жылғы 31 қазандағы № 1278/10 қаулысы. Павлодар облысының Әділет департаментінде 2014 жылғы 11 желтоқсанда № 4207 болып тіркелді. Күші жойылды - Павлодар облысы Екібастұз қалалық әкімдігінің 2016 жылғы 13 мамырдағы № 523/5 қаулысымен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әкімдігінің 13.05.2016 № 523/5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2000 жылғы 27 қарашадағы "Әкімшілік рәсімдер туралы" Заңы 9-1-бабының</w:t>
      </w:r>
      <w:r>
        <w:rPr>
          <w:rFonts w:ascii="Times New Roman"/>
          <w:b w:val="false"/>
          <w:i w:val="false"/>
          <w:color w:val="000000"/>
          <w:sz w:val="28"/>
        </w:rPr>
        <w:t xml:space="preserve"> 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w:t>
      </w:r>
      <w:r>
        <w:rPr>
          <w:rFonts w:ascii="Times New Roman"/>
          <w:b w:val="false"/>
          <w:i w:val="false"/>
          <w:color w:val="000000"/>
          <w:sz w:val="28"/>
        </w:rPr>
        <w:t>,</w:t>
      </w:r>
      <w:r>
        <w:rPr>
          <w:rFonts w:ascii="Times New Roman"/>
          <w:b w:val="false"/>
          <w:i w:val="false"/>
          <w:color w:val="000000"/>
          <w:sz w:val="28"/>
        </w:rPr>
        <w:t xml:space="preserve"> 37</w:t>
      </w:r>
      <w:r>
        <w:rPr>
          <w:rFonts w:ascii="Times New Roman"/>
          <w:b w:val="false"/>
          <w:i w:val="false"/>
          <w:color w:val="000000"/>
          <w:sz w:val="28"/>
        </w:rPr>
        <w:t>-баптарына, Қазақстан Республикасы Үкiметiнiң 2001 жылғы 24 сәуiрдегi "Облыс (республикалық маңызы бар қала, астана) және аудан (облыстық маңызы бар қала) әкiмдiктерiнiң үлгi регламенттерiн бекiту туралы" № 546</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ЕТЕДI:</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Екібастұз қаласы әкімдігінің</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 Екібастұз қаласы әкімінің аппараты"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Екібастұз қаласы әкімі аппаратының басшысына жүктелсiн.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2014 жылғы "31" қазан</w:t>
            </w:r>
            <w:r>
              <w:br/>
            </w:r>
            <w:r>
              <w:rPr>
                <w:rFonts w:ascii="Times New Roman"/>
                <w:b w:val="false"/>
                <w:i w:val="false"/>
                <w:color w:val="000000"/>
                <w:sz w:val="20"/>
              </w:rPr>
              <w:t>№ 1278/10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Екібастұз қаласы әкімдігінің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Екібастұз қаласының әкімдігі (бұдан әрі - әкімдік) Қазақстан Республикасы атқарушы органдарының бiртұтас жүйесіне кіреді, атқарушы биліктің жалпы мемлекеттік саясатын Екібастұз қаласын дамыту мүдделерімен және қажеттілігімен ұштастыра жүргізуді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Қала әкімі (бұдан әрі –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Әкімдік мүшелерінің санын әкім айқындайды.</w:t>
      </w:r>
      <w:r>
        <w:br/>
      </w:r>
      <w:r>
        <w:rPr>
          <w:rFonts w:ascii="Times New Roman"/>
          <w:b w:val="false"/>
          <w:i w:val="false"/>
          <w:color w:val="000000"/>
          <w:sz w:val="28"/>
        </w:rPr>
        <w:t>
      Әкім әкімдіктің дербес құрамын айқындайды және Екібастұз қалалық мәслихатының шешімімен келісіледі.</w:t>
      </w:r>
      <w:r>
        <w:br/>
      </w:r>
      <w:r>
        <w:rPr>
          <w:rFonts w:ascii="Times New Roman"/>
          <w:b w:val="false"/>
          <w:i w:val="false"/>
          <w:color w:val="000000"/>
          <w:sz w:val="28"/>
        </w:rPr>
        <w:t xml:space="preserve">
      3. </w:t>
      </w:r>
      <w:r>
        <w:rPr>
          <w:rFonts w:ascii="Times New Roman"/>
          <w:b w:val="false"/>
          <w:i w:val="false"/>
          <w:color w:val="000000"/>
          <w:sz w:val="28"/>
        </w:rPr>
        <w:t>Әкiмдік қызметi Қазақстан Республикасының</w:t>
      </w:r>
      <w:r>
        <w:rPr>
          <w:rFonts w:ascii="Times New Roman"/>
          <w:b w:val="false"/>
          <w:i w:val="false"/>
          <w:color w:val="000000"/>
          <w:sz w:val="28"/>
        </w:rPr>
        <w:t xml:space="preserve"> Конституциясымен</w:t>
      </w:r>
      <w:r>
        <w:rPr>
          <w:rFonts w:ascii="Times New Roman"/>
          <w:b w:val="false"/>
          <w:i w:val="false"/>
          <w:color w:val="000000"/>
          <w:sz w:val="28"/>
        </w:rPr>
        <w:t>, Қазақстан Республикасының "Қазақстан Республикасындағы жергiлiктi мемлекеттiк басқару және өзін-өзі басқару туралы"</w:t>
      </w:r>
      <w:r>
        <w:rPr>
          <w:rFonts w:ascii="Times New Roman"/>
          <w:b w:val="false"/>
          <w:i w:val="false"/>
          <w:color w:val="000000"/>
          <w:sz w:val="28"/>
        </w:rPr>
        <w:t xml:space="preserve"> Заңымен</w:t>
      </w:r>
      <w:r>
        <w:rPr>
          <w:rFonts w:ascii="Times New Roman"/>
          <w:b w:val="false"/>
          <w:i w:val="false"/>
          <w:color w:val="000000"/>
          <w:sz w:val="28"/>
        </w:rPr>
        <w:t>, Қазақстан Республикасының өзге де нормативтiк құқықтық актілерімен және осы</w:t>
      </w:r>
      <w:r>
        <w:rPr>
          <w:rFonts w:ascii="Times New Roman"/>
          <w:b w:val="false"/>
          <w:i w:val="false"/>
          <w:color w:val="000000"/>
          <w:sz w:val="28"/>
        </w:rPr>
        <w:t xml:space="preserve"> 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xml:space="preserve">
      4. </w:t>
      </w:r>
      <w:r>
        <w:rPr>
          <w:rFonts w:ascii="Times New Roman"/>
          <w:b w:val="false"/>
          <w:i w:val="false"/>
          <w:color w:val="000000"/>
          <w:sz w:val="28"/>
        </w:rPr>
        <w:t>Әкiмдіктің қызметін ақпараттық-талдау тұрғысынан, ұйымдық-құқықтық және материалдық-техникалық жағынан қамтамасыз етуді қала әкімінің аппараты (бұдан әрi - аппарат) жүзеге асырады.</w:t>
      </w:r>
      <w:r>
        <w:br/>
      </w:r>
      <w:r>
        <w:rPr>
          <w:rFonts w:ascii="Times New Roman"/>
          <w:b w:val="false"/>
          <w:i w:val="false"/>
          <w:color w:val="000000"/>
          <w:sz w:val="28"/>
        </w:rPr>
        <w:t xml:space="preserve">
      5. </w:t>
      </w:r>
      <w:r>
        <w:rPr>
          <w:rFonts w:ascii="Times New Roman"/>
          <w:b w:val="false"/>
          <w:i w:val="false"/>
          <w:color w:val="000000"/>
          <w:sz w:val="28"/>
        </w:rPr>
        <w:t>Әкiмдіктің іс қағаздарын жүргiзу және әкiмдікке түсетiн хат-хабарларды өңдеу аппаратқа жүктеледi және Қазақстан Республикасының "Әкiмшiлiк рәсiмдер туралы"</w:t>
      </w:r>
      <w:r>
        <w:rPr>
          <w:rFonts w:ascii="Times New Roman"/>
          <w:b w:val="false"/>
          <w:i w:val="false"/>
          <w:color w:val="000000"/>
          <w:sz w:val="28"/>
        </w:rPr>
        <w:t xml:space="preserve"> Заңының</w:t>
      </w:r>
      <w:r>
        <w:rPr>
          <w:rFonts w:ascii="Times New Roman"/>
          <w:b w:val="false"/>
          <w:i w:val="false"/>
          <w:color w:val="000000"/>
          <w:sz w:val="28"/>
        </w:rPr>
        <w:t>, Yкiметiнiң нормативтiк құқықтық актілерінiң талаптарына сәйкес әзiрленетiн әрі әкiм бекiтетiн тәртiппен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Әкiмнiң орынбасарлары мен аппарат басшысы әкiмдіктің және әкiмнiң қарауына енгiзiлетiн актілер жобалары өтуiнiң осы</w:t>
      </w:r>
      <w:r>
        <w:rPr>
          <w:rFonts w:ascii="Times New Roman"/>
          <w:b w:val="false"/>
          <w:i w:val="false"/>
          <w:color w:val="000000"/>
          <w:sz w:val="28"/>
        </w:rPr>
        <w:t xml:space="preserve"> 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Аппараттың құжаттамалық қамтамасыз ету және мемлекеттік тілді енгізу бөлімі әкімдік мүшелерінің және қалалық бюджеттен қаржыландырылатын атқарушы органдар басшыларының (бұдан әрі – атқарушы органдар) ұсыныстары бойынша әкімдік мәжілістерінде қаралатын мәселелердің тоқсан сайынғы тізбесін жоспарланатын тоқсанның алдындағы айдың 25 күнінен кешіктірмей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Әкім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Әкiмдік мәжiлiстерi айына кемінде бiр рет өткiзiледi және оны әкiм шақырады.</w:t>
      </w:r>
      <w:r>
        <w:br/>
      </w:r>
      <w:r>
        <w:rPr>
          <w:rFonts w:ascii="Times New Roman"/>
          <w:b w:val="false"/>
          <w:i w:val="false"/>
          <w:color w:val="000000"/>
          <w:sz w:val="28"/>
        </w:rPr>
        <w:t xml:space="preserve">
      10. </w:t>
      </w:r>
      <w:r>
        <w:rPr>
          <w:rFonts w:ascii="Times New Roman"/>
          <w:b w:val="false"/>
          <w:i w:val="false"/>
          <w:color w:val="000000"/>
          <w:sz w:val="28"/>
        </w:rPr>
        <w:t>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11. </w:t>
      </w:r>
      <w:r>
        <w:rPr>
          <w:rFonts w:ascii="Times New Roman"/>
          <w:b w:val="false"/>
          <w:i w:val="false"/>
          <w:color w:val="000000"/>
          <w:sz w:val="28"/>
        </w:rPr>
        <w:t>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xml:space="preserve">
      12. </w:t>
      </w:r>
      <w:r>
        <w:rPr>
          <w:rFonts w:ascii="Times New Roman"/>
          <w:b w:val="false"/>
          <w:i w:val="false"/>
          <w:color w:val="000000"/>
          <w:sz w:val="28"/>
        </w:rPr>
        <w:t>Әкiмдік мәжiлiсi,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xml:space="preserve">
      13. </w:t>
      </w:r>
      <w:r>
        <w:rPr>
          <w:rFonts w:ascii="Times New Roman"/>
          <w:b w:val="false"/>
          <w:i w:val="false"/>
          <w:color w:val="000000"/>
          <w:sz w:val="28"/>
        </w:rPr>
        <w:t>Әкiмдіктің мәжілістерінде Қазақстан Республикасы Парламентiнiң, мәслихаттың депутаттары, кенттердiң, ауылдардың,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14. </w:t>
      </w:r>
      <w:r>
        <w:rPr>
          <w:rFonts w:ascii="Times New Roman"/>
          <w:b w:val="false"/>
          <w:i w:val="false"/>
          <w:color w:val="000000"/>
          <w:sz w:val="28"/>
        </w:rPr>
        <w:t>Аппараттың құжаттамалық қамтамасыз ету және мемлекеттік тілді енгізу бөлімі әкімдік мәжілісінің бекітілген күн тәртібіне сәйкес тиісті мемлекеттік органдардың материалдарды дайындауын ұйымдастырады.</w:t>
      </w:r>
      <w:r>
        <w:br/>
      </w:r>
      <w:r>
        <w:rPr>
          <w:rFonts w:ascii="Times New Roman"/>
          <w:b w:val="false"/>
          <w:i w:val="false"/>
          <w:color w:val="000000"/>
          <w:sz w:val="28"/>
        </w:rPr>
        <w:t>
      Әкiмдік мәжiлiстерінде қарауға мәселелер дайындау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қаралатын мәселе жөніндегі анықтамада қаралатын мәселенің мәні бойынша деректер мен сандар, қысқа және нақты талдамалық қорытындылар болуы тиіс;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xml:space="preserve">
      15. </w:t>
      </w:r>
      <w:r>
        <w:rPr>
          <w:rFonts w:ascii="Times New Roman"/>
          <w:b w:val="false"/>
          <w:i w:val="false"/>
          <w:color w:val="000000"/>
          <w:sz w:val="28"/>
        </w:rPr>
        <w:t>Аппараттың құжаттамалық қамтамасыз ету және мемлекеттік тілді енгізу бөлімі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16. </w:t>
      </w:r>
      <w:r>
        <w:rPr>
          <w:rFonts w:ascii="Times New Roman"/>
          <w:b w:val="false"/>
          <w:i w:val="false"/>
          <w:color w:val="000000"/>
          <w:sz w:val="28"/>
        </w:rPr>
        <w:t>Әкiмдік мәжiлiсiнде аппараттың құжаттамалық қамтамасыз ету және мемлекеттік тілді енгізу бөлімі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құжаттамалық қамтамасыз ету және мемлекеттік тілді енгізу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4. Әкiмдік және әкiм актiлерiнiң жобаларын</w:t>
      </w:r>
      <w:r>
        <w:br/>
      </w:r>
      <w:r>
        <w:rPr>
          <w:rFonts w:ascii="Times New Roman"/>
          <w:b/>
          <w:i w:val="false"/>
          <w:color w:val="000000"/>
        </w:rPr>
        <w:t>дайындау және ресiмдеу тәртiбi</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xml:space="preserve">
      18. </w:t>
      </w:r>
      <w:r>
        <w:rPr>
          <w:rFonts w:ascii="Times New Roman"/>
          <w:b w:val="false"/>
          <w:i w:val="false"/>
          <w:color w:val="000000"/>
          <w:sz w:val="28"/>
        </w:rPr>
        <w:t>Аппарат және жергілікті атқарушы органдар әкімдік қаулыларының, әкім шешімдері мен өкімдерінің жобаларын (бұдан әрi - жобалар) дайындауды</w:t>
      </w:r>
      <w:r>
        <w:rPr>
          <w:rFonts w:ascii="Times New Roman"/>
          <w:b w:val="false"/>
          <w:i w:val="false"/>
          <w:color w:val="000000"/>
          <w:sz w:val="28"/>
        </w:rPr>
        <w:t xml:space="preserve"> "Нормативтік құқықтық</w:t>
      </w:r>
      <w:r>
        <w:rPr>
          <w:rFonts w:ascii="Times New Roman"/>
          <w:b w:val="false"/>
          <w:i w:val="false"/>
          <w:color w:val="000000"/>
          <w:sz w:val="28"/>
        </w:rPr>
        <w:t xml:space="preserve"> актілер туралы",</w:t>
      </w:r>
      <w:r>
        <w:rPr>
          <w:rFonts w:ascii="Times New Roman"/>
          <w:b w:val="false"/>
          <w:i w:val="false"/>
          <w:color w:val="000000"/>
          <w:sz w:val="28"/>
        </w:rPr>
        <w:t xml:space="preserve"> "Әкімшілік рәсімдер</w:t>
      </w:r>
      <w:r>
        <w:rPr>
          <w:rFonts w:ascii="Times New Roman"/>
          <w:b w:val="false"/>
          <w:i w:val="false"/>
          <w:color w:val="000000"/>
          <w:sz w:val="28"/>
        </w:rPr>
        <w:t xml:space="preserve"> туралы" Қазақстан Республикасының Заңдарына және осы </w:t>
      </w:r>
      <w:r>
        <w:rPr>
          <w:rFonts w:ascii="Times New Roman"/>
          <w:b w:val="false"/>
          <w:i w:val="false"/>
          <w:color w:val="000000"/>
          <w:sz w:val="28"/>
        </w:rPr>
        <w:t xml:space="preserve"> 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xml:space="preserve">
      19. </w:t>
      </w:r>
      <w:r>
        <w:rPr>
          <w:rFonts w:ascii="Times New Roman"/>
          <w:b w:val="false"/>
          <w:i w:val="false"/>
          <w:color w:val="000000"/>
          <w:sz w:val="28"/>
        </w:rPr>
        <w:t>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xml:space="preserve">
      20. </w:t>
      </w:r>
      <w:r>
        <w:rPr>
          <w:rFonts w:ascii="Times New Roman"/>
          <w:b w:val="false"/>
          <w:i w:val="false"/>
          <w:color w:val="000000"/>
          <w:sz w:val="28"/>
        </w:rPr>
        <w:t>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"Екібастұз қаласы әкімдігінің қаржы бөлімі" мемлекеттік мекемесімен – жобаның қаржылық жағынан орындылығы және қаржыландырумен қамтамасыз етілу мәселелері бойынша.</w:t>
      </w:r>
      <w:r>
        <w:br/>
      </w:r>
      <w:r>
        <w:rPr>
          <w:rFonts w:ascii="Times New Roman"/>
          <w:b w:val="false"/>
          <w:i w:val="false"/>
          <w:color w:val="000000"/>
          <w:sz w:val="28"/>
        </w:rPr>
        <w:t xml:space="preserve">
      21. </w:t>
      </w:r>
      <w:r>
        <w:rPr>
          <w:rFonts w:ascii="Times New Roman"/>
          <w:b w:val="false"/>
          <w:i w:val="false"/>
          <w:color w:val="000000"/>
          <w:sz w:val="28"/>
        </w:rPr>
        <w:t>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22. </w:t>
      </w:r>
      <w:r>
        <w:rPr>
          <w:rFonts w:ascii="Times New Roman"/>
          <w:b w:val="false"/>
          <w:i w:val="false"/>
          <w:color w:val="000000"/>
          <w:sz w:val="28"/>
        </w:rPr>
        <w:t>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xml:space="preserve">
      23. </w:t>
      </w:r>
      <w:r>
        <w:rPr>
          <w:rFonts w:ascii="Times New Roman"/>
          <w:b w:val="false"/>
          <w:i w:val="false"/>
          <w:color w:val="000000"/>
          <w:sz w:val="28"/>
        </w:rPr>
        <w:t>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xml:space="preserve">
      24. </w:t>
      </w:r>
      <w:r>
        <w:rPr>
          <w:rFonts w:ascii="Times New Roman"/>
          <w:b w:val="false"/>
          <w:i w:val="false"/>
          <w:color w:val="000000"/>
          <w:sz w:val="28"/>
        </w:rPr>
        <w:t>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25. </w:t>
      </w:r>
      <w:r>
        <w:rPr>
          <w:rFonts w:ascii="Times New Roman"/>
          <w:b w:val="false"/>
          <w:i w:val="false"/>
          <w:color w:val="000000"/>
          <w:sz w:val="28"/>
        </w:rPr>
        <w:t>Жобаны әзiрлеушi жобада бiр мезгiлде әкiмдіктің қаулыларын және/немесе әкiмнiң шешiмдерi мен өкімдерiн қабылданатын актiлерге сәйкес келтiру жөнінде норма көздейдi және/немесе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26. </w:t>
      </w:r>
      <w:r>
        <w:rPr>
          <w:rFonts w:ascii="Times New Roman"/>
          <w:b w:val="false"/>
          <w:i w:val="false"/>
          <w:color w:val="000000"/>
          <w:sz w:val="28"/>
        </w:rPr>
        <w:t>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3) осы</w:t>
      </w:r>
      <w:r>
        <w:rPr>
          <w:rFonts w:ascii="Times New Roman"/>
          <w:b w:val="false"/>
          <w:i w:val="false"/>
          <w:color w:val="000000"/>
          <w:sz w:val="28"/>
        </w:rPr>
        <w:t xml:space="preserve"> 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27. </w:t>
      </w:r>
      <w:r>
        <w:rPr>
          <w:rFonts w:ascii="Times New Roman"/>
          <w:b w:val="false"/>
          <w:i w:val="false"/>
          <w:color w:val="000000"/>
          <w:sz w:val="28"/>
        </w:rPr>
        <w:t>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28. </w:t>
      </w:r>
      <w:r>
        <w:rPr>
          <w:rFonts w:ascii="Times New Roman"/>
          <w:b w:val="false"/>
          <w:i w:val="false"/>
          <w:color w:val="000000"/>
          <w:sz w:val="28"/>
        </w:rPr>
        <w:t>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xml:space="preserve">
      29. </w:t>
      </w:r>
      <w:r>
        <w:rPr>
          <w:rFonts w:ascii="Times New Roman"/>
          <w:b w:val="false"/>
          <w:i w:val="false"/>
          <w:color w:val="000000"/>
          <w:sz w:val="28"/>
        </w:rPr>
        <w:t>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xml:space="preserve">
      30. </w:t>
      </w:r>
      <w:r>
        <w:rPr>
          <w:rFonts w:ascii="Times New Roman"/>
          <w:b w:val="false"/>
          <w:i w:val="false"/>
          <w:color w:val="000000"/>
          <w:sz w:val="28"/>
        </w:rPr>
        <w:t>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31. </w:t>
      </w:r>
      <w:r>
        <w:rPr>
          <w:rFonts w:ascii="Times New Roman"/>
          <w:b w:val="false"/>
          <w:i w:val="false"/>
          <w:color w:val="000000"/>
          <w:sz w:val="28"/>
        </w:rPr>
        <w:t>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32. </w:t>
      </w:r>
      <w:r>
        <w:rPr>
          <w:rFonts w:ascii="Times New Roman"/>
          <w:b w:val="false"/>
          <w:i w:val="false"/>
          <w:color w:val="000000"/>
          <w:sz w:val="28"/>
        </w:rPr>
        <w:t>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ресми жариялауға айқындалған газеттерде және өзге де мерзімді басылымдарда міндетті жариялануға жатады.</w:t>
      </w:r>
      <w:r>
        <w:br/>
      </w:r>
      <w:r>
        <w:rPr>
          <w:rFonts w:ascii="Times New Roman"/>
          <w:b w:val="false"/>
          <w:i w:val="false"/>
          <w:color w:val="000000"/>
          <w:sz w:val="28"/>
        </w:rPr>
        <w:t xml:space="preserve">
      33. </w:t>
      </w:r>
      <w:r>
        <w:rPr>
          <w:rFonts w:ascii="Times New Roman"/>
          <w:b w:val="false"/>
          <w:i w:val="false"/>
          <w:color w:val="000000"/>
          <w:sz w:val="28"/>
        </w:rPr>
        <w:t>Аппарат актілердi жариялауға жiберудi жүзеге асырады.</w:t>
      </w:r>
      <w:r>
        <w:br/>
      </w:r>
      <w:r>
        <w:rPr>
          <w:rFonts w:ascii="Times New Roman"/>
          <w:b w:val="false"/>
          <w:i w:val="false"/>
          <w:color w:val="000000"/>
          <w:sz w:val="28"/>
        </w:rPr>
        <w:t xml:space="preserve">
      34. </w:t>
      </w:r>
      <w:r>
        <w:rPr>
          <w:rFonts w:ascii="Times New Roman"/>
          <w:b w:val="false"/>
          <w:i w:val="false"/>
          <w:color w:val="000000"/>
          <w:sz w:val="28"/>
        </w:rPr>
        <w:t>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5. Қазақстан Республикасы Президентiнiң, Үкiметiнiң, Премьер-Министрiнiң,</w:t>
      </w:r>
      <w:r>
        <w:br/>
      </w:r>
      <w:r>
        <w:rPr>
          <w:rFonts w:ascii="Times New Roman"/>
          <w:b/>
          <w:i w:val="false"/>
          <w:color w:val="000000"/>
        </w:rPr>
        <w:t>әкiмдіктің және әкiмнiң актілерi мен тапсырмаларын орындауды ұйымдастыру тәртiбi</w:t>
      </w:r>
    </w:p>
    <w:bookmarkEnd w:id="4"/>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Заң актілерін, Президент, Yкiмет, Премьер-Министр, Павлодар облысы, Екібастұз қаласы әкімдіктерінің және әкімдерінің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w:t>
      </w:r>
      <w:r>
        <w:rPr>
          <w:rFonts w:ascii="Times New Roman"/>
          <w:b w:val="false"/>
          <w:i w:val="false"/>
          <w:color w:val="000000"/>
          <w:sz w:val="28"/>
        </w:rPr>
        <w:t xml:space="preserve"> Жарлығына</w:t>
      </w:r>
      <w:r>
        <w:rPr>
          <w:rFonts w:ascii="Times New Roman"/>
          <w:b w:val="false"/>
          <w:i w:val="false"/>
          <w:color w:val="000000"/>
          <w:sz w:val="28"/>
        </w:rPr>
        <w:t xml:space="preserve">, осы </w:t>
      </w:r>
      <w:r>
        <w:rPr>
          <w:rFonts w:ascii="Times New Roman"/>
          <w:b w:val="false"/>
          <w:i w:val="false"/>
          <w:color w:val="000000"/>
          <w:sz w:val="28"/>
        </w:rPr>
        <w:t xml:space="preserve"> 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Заң актілері, Республика Президентiнiң, Республика Yкiметiнiң, Премьер-Министрiнiң, Павлодар облысы, Екібастұз қаласы әкімдіктерінің және әкімдерінің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37. </w:t>
      </w:r>
      <w:r>
        <w:rPr>
          <w:rFonts w:ascii="Times New Roman"/>
          <w:b w:val="false"/>
          <w:i w:val="false"/>
          <w:color w:val="000000"/>
          <w:sz w:val="28"/>
        </w:rPr>
        <w:t>Заң актілерінің, Республика Президентiнiң, Республика Yкiметiнiң, Премьер-Министрiнiң, Павлодар облысы, Екібастұз қаласы әкімдіктерінің және әкімдерінің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38. </w:t>
      </w:r>
      <w:r>
        <w:rPr>
          <w:rFonts w:ascii="Times New Roman"/>
          <w:b w:val="false"/>
          <w:i w:val="false"/>
          <w:color w:val="000000"/>
          <w:sz w:val="28"/>
        </w:rPr>
        <w:t>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xml:space="preserve">
      39. </w:t>
      </w:r>
      <w:r>
        <w:rPr>
          <w:rFonts w:ascii="Times New Roman"/>
          <w:b w:val="false"/>
          <w:i w:val="false"/>
          <w:color w:val="000000"/>
          <w:sz w:val="28"/>
        </w:rPr>
        <w:t>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xml:space="preserve">
      40. </w:t>
      </w:r>
      <w:r>
        <w:rPr>
          <w:rFonts w:ascii="Times New Roman"/>
          <w:b w:val="false"/>
          <w:i w:val="false"/>
          <w:color w:val="000000"/>
          <w:sz w:val="28"/>
        </w:rPr>
        <w:t>Заң актілерінің, Республика Президентiнiң, Республика Yкiметiнiң, Премьер-Министрiнiң, Павлодар облысы, Екібастұз қаласы әкімдіктерінің және әкімдерінің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41. </w:t>
      </w:r>
      <w:r>
        <w:rPr>
          <w:rFonts w:ascii="Times New Roman"/>
          <w:b w:val="false"/>
          <w:i w:val="false"/>
          <w:color w:val="000000"/>
          <w:sz w:val="28"/>
        </w:rPr>
        <w:t>Аппарат заң актілерінің, Республика Президентiнiң, Республика Yкiметiнiң, Премьер-Министрiнiң, Павлодар облысы, Екібастұз қаласы әкімдіктерінің және әкімдерінің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Павлодар облысы, Екібастұз қаласы әкімдіктерінің және әкімдерінің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