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e616" w14:textId="c10e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 XXV (кезектен тыс) сессиясы) 2013 жылғы 24 желтоқсандағы N 99/25 "2014 - 2016 жылдарға арналған Ақтоғай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23 қаңтардағы N 102/26 шешімі. Павлодар облысының Әділет департаментінде 2014 жылғы 11 ақпанда N 3686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2014 жылғы 10 қаңтардағы Павлодар облыстық мәслихатының "Облыстық мәслихаттың (V сайланған ХХVІ (кезектен тыс) сессиясы) 2013 жылғы 13 желтоқсандағы "2014-2016 жылдарға арналған облыстық бюджет туралы" N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өзерістер мен толықтырулар енгізу туралы N 233/28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24 желтоқсандағы N 99/25 "2014 – 2016 жылдарға арналған Ақтоғай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2014 жылғы 10 қаңтарда N 3665 болып тіркелген, 2014 жылғы 18 қаңтардағы N 2 "Ауыл тынысы", N 2 "Пульс села" газеттерінде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"2139562" деген сандар "2226758"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"1880335" деген сандар "1967531"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"2139562" деген сандар "2226758"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"(-8534)" деген сандар "47026"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55560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"8534" деген сандар "(-47026)"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– 47026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 жойылсын және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Республикалық бюджеттен мақсатты ағымдағы трансферттер аудандық бюджетте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37599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8055 мың теңге – үш деңгейдегі құрам бойынша білімдігін арттырған мұғалімдердің еңбек ақысын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Республикалық бюджеттен бюджеттік несие аудандық бюджетте келесі көлемде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55560 мың теңге – мамандарға әлеуметтік қолдау көрсету шараларын іске асыру үшін.";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"32000" деген сандар "89542"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Ғ. Жантемиров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102/26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99/25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2"/>
        <w:gridCol w:w="502"/>
        <w:gridCol w:w="8542"/>
        <w:gridCol w:w="23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1967531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1967531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3"/>
        <w:gridCol w:w="547"/>
        <w:gridCol w:w="542"/>
        <w:gridCol w:w="7920"/>
        <w:gridCol w:w="234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1325625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1128518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1115655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1077627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-47026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