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20ee4" w14:textId="f620e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(V шақырылған XXV (кезектен тыс) сессиясы) 2013 жылғы 24 желтоқсандағы N 99/25 "2014 - 2016 жылдарға арналған Ақтоғай ауданының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2014 жылғы 27 наурыздағы N 111/28 шешімі. Павлодар облысының Әділет департаментінде 2014 жылғы 16 сәуірде N 3756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2005 жылғы 8 шілдедегі "Агроөнеркәсіптік кешенді және ауылдық аумақтарды дамытуды мемлекеттік реттеу туралы" Заңының 18-бабының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2014 жылғы 17 қаңтардағы "Қазақстан Республикасының кейбір заңнамалық актілеріне агроөнеркәсіптік кешен мәселелері бойынша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2013 жылғы 24 желтоқсандағы N 99/25 "2014 – 2016 жылдарға арналған Ақтоғай ауданының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10 қаңтарда N 3665 болып тіркелген, 2014 жылғы 18 қаңтардағы N 2 "Ауыл тынысы", N 2 "Пульс села"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Азаматтық қызметші болып табылатын және ауылдық елді мекендерде жұмыс істейтін денсаулық сақтау, әлеуметтік қамсыздандыру, білім беру, мәдениет, спорт және ветеринария саласындағы мамандарға, сондай-ақ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ставкаларымен салыстырғанда кемінде жиырма бес пайызға жоғарылатылған айлықақылар мен тарифтік ставкалар белгіленсін.".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Ақтоғай аудандық мәслихаттың бюджеттік саясат және аумақтың экономикалық дамуы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төрағасы:                           А. Уақбаева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хатшысы:                          Т. Мұқанов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