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1195" w14:textId="c531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шақырылған, XXV (кезектен тыс) сессиясы) 2013 жылғы 24 желтоқсандағы № 99/25 "2014 - 2016 жылдарға арналған Ақтоғай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30 сәуірдегі № 115/30 шешімі. Павлодар облысының Әділет департаментінде 2014 жылғы 12 мамырда № 3796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2014 жылғы 14 сәуірдегі Павлодар облыстық мәслихатының "Облыстық мәслихаттың (V шақырылған, ХХVІ (кезектен тыс) сессиясы) 2013 жылғы 13 желтоқсандағы "2014 - 2016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өзерістер мен толықтырулар енгізу туралы" № 260/30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24 желтоқсандағы № 99/25 "2014 – 2016 жылдарға арналған Ақтоғай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2014 жылғы 10 қаңтарда № 3665 болып тіркелген, 2014 жылғы 18 қаңтардағы № 2 "Ауыл тынысы", № 2 "Пульс села" газеттерінде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"2226758" деген сандар "2361337"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"1967531" деген сандар "2102110"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"2226758" деген сандар "2379405"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"(-47026)" деген сандар "(-65094)"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"47026" деген сандар "65094"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"38523" деген сандар "101623"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"37599" деген сандар "35804"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"2222 мың теңге - 18 жасқа дейінгі балаларға мемлекеттік жәрдемақы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71052 мың теңге - жергілікті бюджеттен қаржыландырылатын мемлекеттік кәсіпорындардың жұмысшылардың, мемлекеттік қызметші емес жұмысшылардың лаузымдық еңбек ауысына, ерекше еңбек жағдайына айсайынғы қосымша төлемге.";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Уақбаева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115/30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99/25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67"/>
        <w:gridCol w:w="589"/>
        <w:gridCol w:w="8368"/>
        <w:gridCol w:w="2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2361337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2102110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2102110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72"/>
        <w:gridCol w:w="593"/>
        <w:gridCol w:w="593"/>
        <w:gridCol w:w="7722"/>
        <w:gridCol w:w="233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2379405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 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 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 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1375217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1201952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1188789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1147804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оқу-әдістемелік кешендерді сатып алу және жеткізу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99178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бағдармалар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құрлысы және құрылыс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кызмет етуін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  жергілікті атқарушы органының резерві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ауыл шаруашылығы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-65094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жоғарыдағы бюджеттің алдында қарызын өтеуі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