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3059" w14:textId="5ce3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(V шақырылған ХХV (кезектен тыс) сессиясы) 2013 жылғы 24 желтоқсандағы № 99/25 "2014 - 2016 жылдарға арналған Ақтоғай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2014 жылғы 25 шілдедегі № 136/33 шешімі. Павлодар облысының Әділет департаментінде 2014 жылғы 14 тамызда № 3918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2014 жылғы 11 шілдедегі Павлодар облыстық мәслихатының "Облыстық мәслихаттың (V сайланған, XXVI (кезектен тыс) сессиясы) 2013 жылғы 13 желтоқсандағы "2014 - 2016 жылдарға арналған облыстық бюджет туралы" №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№ 279/32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2013 жылғы 24 желтоқсандағы № 99/25 "2014 – 2016 жылдарға арналған Ақтоғай ауданының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 мемлекеттік тіркеу тізілімінде 2014 жылғы 10 қаңтарда № 3665 болып тіркелген, 2014 жылғы 18 қаңтардағы № 2 "Ауыл тынысы", № 2 "Пульс села" газеттерінде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"2361337" деген сандар "2361303"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"248814" деген сандар "252314"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"9813" деген сандар "9816"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"2102110" деген сандар "2098573"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"2379405" деген сандар "2379371"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"101623 мың теңге - аудандық маңызы бар автомобиль жолдарын және елді-мекендердің көшелерін күрделі және орташа жөндеуге." және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"31285 мың теңге- білім беру жұмысшыларына еңбек ақы төлеуге";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"89542" деген сандар "54720"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 Сматаева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Мұқанов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136/33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99/25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67"/>
        <w:gridCol w:w="625"/>
        <w:gridCol w:w="8133"/>
        <w:gridCol w:w="22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2361303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уәкілеттілігі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2098573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2098573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722"/>
        <w:gridCol w:w="615"/>
        <w:gridCol w:w="701"/>
        <w:gridCol w:w="7379"/>
        <w:gridCol w:w="2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2379371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234502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17048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 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 бойынша жұмысты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1405885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1238653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1225490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1180985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оқулықтар, оқу- әдістемелік кешендерді сатып алу және жеткізу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кызмет етуін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131328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122413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органының резерві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ауыл шаруашылығы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-65094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жоғарыдағы бюджеттің алдында қарызын өтеуі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