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2249" w14:textId="0e92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Қараоба ауылдық округінің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139/35 шешімі. Павлодар облысының Әділет департаментінде 2014 жылғы 8 қыркүйекте № 3985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</w:t>
      </w:r>
      <w:r>
        <w:rPr>
          <w:rFonts w:ascii="Times New Roman"/>
          <w:b w:val="false"/>
          <w:i w:val="false"/>
          <w:color w:val="000000"/>
          <w:sz w:val="28"/>
        </w:rPr>
        <w:t xml:space="preserve">н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Қараоба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Қараоба ауылдық округі ауылдарының тұрғындары өкілдерінің сандық құрамы тұрғындарының жалпы санынан 1 %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тазыздағы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Қараоба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Қараоба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Қараоба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Қараоба ауылдық округі аумағында ауылдар тұрғындарының бөлек жергілікті қоғамдастық жиыны (бұдан әрі-бөлек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Қараоба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Қараоба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аудыны Қараоба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Қараоба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Қараоба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