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0fe3" w14:textId="2cf0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Ақтоғай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141/35 шешімі. Павлодар облысының Әділет департаментінде 2014 жылғы 08 қыркүйекте № 3986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Ақтоғай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Ақтоғай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Ақтоғай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Ақтоғай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Ақтоғай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Ақтоғай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Ақтоғай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Ақтоғай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Ақтоғай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Ақтоғай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Ақтоғай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