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7c70" w14:textId="e107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Әуелбек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2014 жылғы 11 тамыздағы № 138/35 шешімі. Павлодар облысының Әділет департаментінде 2014 жылғы 08 қыркүйекте № 3987 болып тіркелді. Күші жойылды - Павлодар облысы Ақтоғай аудандық мәслихатының 2019 жылғы 27 маусымдағы № 247/50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Ақтоғай аудандық мәслихатының 27.06.2019 № 247/50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қантардағы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Ақтоғай ауданы Әуелбек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Ақтоғай ауданы Әуелбек ауылдық округі ауылдарының тұрғындары өкілдерінің сандық құрамы тұрғындарының жалпы санынан 1%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сала және заңдылық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алғашкы ресми жарияланған күннен кейін күнтізбелік он күн өткен сон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Сматаева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138/35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 Әуелбек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Ақтоғай ауданы Әуелбек ауылдық округінің аумағында бөлек жергілікті қоғамдастық жиындарын өткізу және жергілікті қоғамдастық жиындарына қатысу үшін ауылдар тұрғындары өкілдерінің санын белгілеу қағидалары (бұдан әрі – Қағидалар) Қазақстан Республикасының 2001 жылғы 23 қаңтардағы "Қазақстан Республикасындағы жергiлiктi мемлекеттiк басқару және өзiн-өзi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Ақтоғай ауданы Әуелбек ауылдық округі аумағындағы ауылдар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Ақтоғай ауданы Әуелбек ауылдық округі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Әуелбек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Әуелбек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ашудын алдында тиісті ауылдардың қатысып отырған және оған қатысуға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Ақтоғай аудыны Әуелбек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ауданы Әуелбек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Ақтоғай аудандық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қатысушыларныың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Әуелбек ауылдық округі әкімінің аппаратына беріледі.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