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46f0" w14:textId="15a4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Басқамыс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147/35 шешімі. Павлодар облысының Әділет департаментінде 2014 жылғы 08 қыркүйекте № 3988 болып тіркелді. Күші жойылды - Павлодар облысы Ақтоғай аудандық мәслихатының 2019 жылғы 27 маусымдағы № 247/50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27.06.2019 № 247/50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Басқамыс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Басқамыс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Басқамыс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Басқамыс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Басқамыс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Басқамыс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Басқамыс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Басқамыс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Басқамыс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Басқамыс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Басқамыс ауылдық округі әкімінің аппаратына беріледі.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