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3610" w14:textId="c7f3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Жолболды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146/35 шешімі. Павлодар облысының Әділет департаментінде 2014 жылғы 08 қыркүйекте № 3989 болып тіркелді. Күші жойылды - Павлодар облысы Ақтоғай аудандық мәслихатының 2023 жылғы 28 қыркүйектегі № 54/8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Жолболды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Жолболды ауылдық округі ауылдарының тұрғындары өкілдерінің сандық құрамы тұрғындарының жалпы санынан 1%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Жолболды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Жолболды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Жолболды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Жолболды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Жолболды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Жолболды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ауданы Жолболды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Жолболды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Жолболды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