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0cc03" w14:textId="250cc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Ақжол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2014 жылғы 11 тамыздағы № 148/35 шешімі. Павлодар облысының Әділет департаментінде 2014 жылғы 08 қыркүйекте № 3990 болып тіркелді. Күші жойылды - Павлодар облысы Ақтоғай аудандық мәслихатының 2023 жылғы 28 қыркүйектегі № 54/8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Ақтоғай аудандық мәслихатының 28.09.2023 № </w:t>
      </w:r>
      <w:r>
        <w:rPr>
          <w:rFonts w:ascii="Times New Roman"/>
          <w:b w:val="false"/>
          <w:i w:val="false"/>
          <w:color w:val="ff0000"/>
          <w:sz w:val="28"/>
        </w:rPr>
        <w:t>54/8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Ескерту. Шешімнің атауында және барлық мәтін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"Разумовка", "Разумовка ауылдық округінің" деген сөздер тиісінше "Ақжол", "Ақжол ауылдық округінің" деген сөздермен ауыстырылды - Павлодар облысы Ақтоғай аудандық мәслихатының 16.08.2019 </w:t>
      </w:r>
      <w:r>
        <w:rPr>
          <w:rFonts w:ascii="Times New Roman"/>
          <w:b w:val="false"/>
          <w:i w:val="false"/>
          <w:color w:val="000000"/>
          <w:sz w:val="28"/>
        </w:rPr>
        <w:t>№ 254/53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қантардағы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Ақтоғай ауданы Ақжол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Ақтоғай ауданы Ақжол ауылдық округі ауылдарының тұрғындары өкілдерінің сандық құрамы тұрғындарының жалпы санынан 1% мөлшерде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әлеуметтік сала және заңдылық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алғашкы ресми жарияланған күннен кейін күнтізбелік он күн өткен сон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Сматаева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148/35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ауданы Ақжол ауылдық округінің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Ақтоғай ауданы Ақжол ауылдық округінің аумағында бөлек жергілікті қоғамдастық жиындарын өткізу және жергілікті қоғамдастық жиындарына қатысу үшін ауылдар тұрғындары өкілдерінің санын белгілеу қағидалары (бұдан әрі – Қағидалар) Қазақстан Республикасының 2001 жылғы 23 қаңтардағы "Қазақстан Республикасындағы жергiлiктi мемлекеттiк басқару және өзiн-өзi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Ақтоғай ауданы Ақжол ауылдық округі аумағындағы ауылдар тұрғындарының бөлек жергілікті қоғамдастық жиындарын өткізудің тәртібін белгілейді.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Ақтоғай ауданы Ақжол ауылдық округі аумағында ауылдар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Ақжол ауылдық округінің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Ауылдар шегінде бөлек жиынды өткізуді Ақжол ауылдық округінің әкімі ұйымдастырады.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ашудын алдында тиісті ауылдардың қатысып отырған және оған қатысуға құқығы бар тұрғындарын тіркеу жүргізіледі.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Ақтоғай ауданы Ақжол ауылдық округінің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ауданы Ақжол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ауылдар тұрғындары өкілдерінің кандидатураларын Ақтоғай аудандық мәслихаты бекіткен сандық құрамға сәйкес бөлек жиынның қатысушылары ұсынады.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 тұрғындары өкілдерінің саны тең өкілдік ету қағидаты негізінде айқындалады.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қатысушыларныың ең көп дауыстарына ие болған кандидаттар сайланған болып есептеледі.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Ақжол ауылдық округі әкімінің аппаратына беріледі.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