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d759" w14:textId="6c4d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Шолақсор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11 тамыздағы № 144/35 шешімі. Павлодар облысының Әділет департаментінде 2014 жылғы 08 қыркүйекте № 3992 болып тіркелді. Күші жойылды - Павлодар облысы Ақтоғай аудандық мәслихатының 2019 жылғы 27 маусымдағы № 247/50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27.06.2019 № 247/50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Ақтоғай ауданы Шолақсор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Ақтоғай ауданы Шолақсор ауылдық округі ауылдарының тұрғындары өкілдерінің сандық құрамы тұрғындарының жалпы санынан 1%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алғашкы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Сматаева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144/35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Шолақсор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Ақтоғай ауданы Шолақсор ауылдық округінің аумағында бөлек жергілікті қоғамдастық жиындарын өткізу және жергілікті қоғамдастық жиындарына қатысу үшін ауылдар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Ақтоғай ауданы Шолақсор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Ақтоғай ауданы Шолақсор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Шолақсор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Шолақсор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тиісті ауылдардың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Ақтоғай ауданы Шолақсор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Шолақсор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Ақтоғай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қатысушыларныың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Шолақсор ауылдық округі әкімінің аппаратына беріледі.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