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4bbd" w14:textId="2ae4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(V шақырылған, XXX (кезектен тыс) сессиясы) 2014 жылғы 30 сәуірдегі "Атаулы және мерекелік күндерге көмек алушылардың жекелеген санаттары үшін әлеуметтік көмек мөлшерін белгілеу туралы" № 116/30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28 қазандағы № 159/37 шешімі. Павлодар облысының Әділет департаментінде 2014 жылғы 28 қазанда № 4173 болып тіркелді. Күші жойылды – Павлодар облысы Ақтоғай аудандық мәслихатының 2021 жылғы 4 наурыздағы № 11/3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Ақтоғай аудандық мәслихатының 04.03.2021 № 11/3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2014 жылғы 30 сәуірдегі "Атаулы және мерекелік күндерге көмек алушылардың жекелеген санаттары үшін әлеуметтік көмек мөлшерін белгілеу туралы" № 116/30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30 сәуірде № 3785 тіркелген, 2014 жылғы 8 мамырда "Ауыл тынысы" газетінің № 18, "Пульс села" газетінің № 18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алтыншы абзацында "мүгедектер күніне орай" сөздері "Қазақстан Республикасының Мүгедектер күніне орай" сөздеріне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мәслихатының бюджеттік саясат және аумақтың экономикалық дамуы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он күнтізбелік күн откен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897"/>
        <w:gridCol w:w="403"/>
      </w:tblGrid>
      <w:tr>
        <w:trPr>
          <w:trHeight w:val="30" w:hRule="atLeast"/>
        </w:trPr>
        <w:tc>
          <w:tcPr>
            <w:tcW w:w="11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әкімеің міндетін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 "7"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Нұрмағамбетов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Тұрғанов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