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4510" w14:textId="2ff4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XXVII сессия) 2013 жылғы 25 желтоқсандағы "Баянауыл ауданының 2014 - 2016 жылдарға арналған бюджеті туралы" N 137/27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03 ақпандағы N 146/29 шешімі. Павлодар облысының Әділет департаментінде 2014 жылғы 21 ақпанда N 3705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2014 жылғы 10 қаңтардағы "Облыстық мәслихаттың (V сайланған ХХVІ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233/28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кезектен тыс XXVII сессия) 2013 жылғы 25 желтоқсандағы "Баянауыл ауданының 2014 - 2016 жылдарға арналған бюджеті туралы" N 137/27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10 қаңтарда N 3661 болып тіркелген, 2014 жылғы 24 қаңтардағы N 4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"3679134" деген сандар "3895319"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"2637483" деген сандар "2853668"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2)тармақшада "3679134" деген сандар "3895319"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"-9074" деген сандар "65932"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"нөлге тең" деген сөздер "75006"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"9074" деген сандар "-65932"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"-9074" деген сандар "65932"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 – 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Базаров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Қасен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XXIX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ақпандағы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146/29 шешіміне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XXVII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137/27 шешіміне 1-қосымша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76"/>
        <w:gridCol w:w="456"/>
        <w:gridCol w:w="618"/>
        <w:gridCol w:w="9066"/>
        <w:gridCol w:w="182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3895319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1029111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</w:p>
        </w:tc>
      </w:tr>
      <w:tr>
        <w:trPr>
          <w:trHeight w:val="2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</w:p>
        </w:tc>
      </w:tr>
      <w:tr>
        <w:trPr>
          <w:trHeight w:val="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</w:p>
        </w:tc>
      </w:tr>
      <w:tr>
        <w:trPr>
          <w:trHeight w:val="1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105408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1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2853668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2853668</w:t>
            </w:r>
          </w:p>
        </w:tc>
      </w:tr>
      <w:tr>
        <w:trPr>
          <w:trHeight w:val="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72"/>
        <w:gridCol w:w="533"/>
        <w:gridCol w:w="513"/>
        <w:gridCol w:w="9283"/>
        <w:gridCol w:w="164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3895319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272454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181151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2052361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149882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53419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1761747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1744754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1686074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161623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138289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59855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435098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349697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36797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288654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138043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39021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67656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66831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162877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402205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393380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359414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71388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-65932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