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c011" w14:textId="303c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ауданында 2014 жылы жергілікті бюджеттен қаржыландырылатын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2014 жылғы 22 сәуірдегі № 121/4 қаулысы. Павлодар облысының Әділет департаментінде 2014 жылғы 11 мамырда № 3793 болып тіркелді. Күші жойылды - қолданылу мерзімінің өтуіне байланысты (Павлодар облысы Баянауыл ауданы әкімі аппарат басшысының 2015 жылғы 26 қаңтардағы N 2-26-111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қолданылу мерзімінің өтуіне байланысты (Павлодар облысы Баянауыл ауданы әкімі аппарат басшысының 26.01.2015 N 2-26-111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"Халықты жұмыспен қамту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 азаматтарға қоғамдық жұмыстарды ұйымдастыру мақсатында Баянауыл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Баянауыл ауданында 2014 жылы жергілікті бюджеттен қаржыландырылатын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2014 жылға жергілікті бюджеттен қаржыландырылатын қоғамдық жұмыстардың түрлерi, ұйымдардың тiзбелері, көлемi мен нақты жағдайлары, қатысушылардың еңбегіне төленетін ақының мөлшерi және оларды қаржыландыру көздерінің тiзбесi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2014 жылға жергілікті бюджеттен қаржыландырылатын қоғамдық жұмыстарға сұраныс пен ұсыныс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орындалауын бақылау Баянауыл ауданы әкімінің әлеуметтік сұрақтарына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міндетін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Дәулетқалиев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"22"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121/4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1"/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жергілікті бюджеттен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түрлерi, ұйымдардың тiзбелері</w:t>
      </w:r>
      <w:r>
        <w:br/>
      </w:r>
      <w:r>
        <w:rPr>
          <w:rFonts w:ascii="Times New Roman"/>
          <w:b/>
          <w:i w:val="false"/>
          <w:color w:val="000000"/>
        </w:rPr>
        <w:t>
көлемi мен 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еңбегіне төленетін ақының мөлшерi және оларды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көздерінің тiзбесi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2400"/>
        <w:gridCol w:w="2297"/>
        <w:gridCol w:w="4393"/>
        <w:gridCol w:w="2070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тiзбесi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төленетiн ақынын мөлшерi, қаржыландыру көзi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Майқайың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30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үй ауласы аумағын және елді мекендер шетін тәртіпке келтіру - 1500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Баянауыл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үй ауласы аумағын және елді мекендер шетін тәртіпке келтіру - 2000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Ақсан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30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үй ауласы аумағын және елді мекендер шетін тәртіпке келтіру - 1500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үй ауласы аумағын және елді мекендер шетін тәртіпке келтіру - 1500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Торайғыр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үй ауласы аумағын және елді мекендер шетін тәртіпке келтіру - 1500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Қызылтау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үй ауласы аумағын және елді мекендер шетін тәртіпке келтіру - 1300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Қаратомар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30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үй ауласы аумағын және елді мекендер шетін тәртіпке келтіру - 1300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Күркелі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үй ауласы аумағын және елді мекендер шетін тәртіпке келтіру - 1500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Құндыкөл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30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өндеу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үй ауласы аумағын және елді мекендер шетін тәртіпке келтіру - 1500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Сәтбаев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өндеу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үй ауласы аумағын және елді мекендер шетін тәртіпке келтіру - 1500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Жаңажол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30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өндеу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үй ауласы аумағын және елді мекендер шетін тәртіпке келтіру - 1500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Жаңатілек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30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өндеу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үй ауласы аумағын және елді мекендер шетін тәртіпке келтіру - 1500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Ұзынбұлақ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40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өндеу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үй ауласы аумағын және елді мекендер шетін тәртіпке келтіру - 1500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Шөптікөл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экологиялық сауықтыру (көгалдандыру, тазарту, аумақты көркейту).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30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өндеу – 30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үй ауласы аумағын және елді мекендер шетін тәртіпке келтіру - 1300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істеуге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істерін жасау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 - күніне 10 - 15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бойынша қорғаныс істері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күштерінің қатарына шақыру мен тіркелім кезінде көмек.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шақырушылардың жеке істері - 300 - 500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істерін жасау - 200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әліпби кітабімен жұмыс істеу - 80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 мемлекеттік мұрағаты" мемлекеттік мекемесі Баянауыл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істеуге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істерді тігу.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істерін жасау - 200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 бойынша статистика Департаменті" мемлекеттік мекемесінің Баянауыл аудандық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істеуге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істерді тігу.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стерді тігуі - 90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істеуге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істерді тігу.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істерін жасау - 200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істерді тігу - 100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ауданының әділет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істеуге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істерін жасау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 - күніне 10 - 15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істеуге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істерді тігу; курьерлік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құжаттармен жұмыс істеу: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 құжат - 1260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құжат - 1275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курьерлік жұмыс - күніне 5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"22"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121/4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  <w:bookmarkEnd w:id="3"/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жергілікті бюджеттен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жұмыстарға сұраныс пен ұсыныс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7"/>
        <w:gridCol w:w="5172"/>
        <w:gridCol w:w="2335"/>
        <w:gridCol w:w="2336"/>
      </w:tblGrid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тiзбесi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Майқайың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Баянауыл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Ақсан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Торайғыр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Қызылтау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Қаратомар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Күркелі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Құндыкөл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Сәтбаев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Жаңажол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Жаңатілек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Ұзынбұлақ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ауданы, Шөптікөл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бойынша қорғаныс істері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 мемлекеттік мұрағаты" мемлекеттік мекемесі Баянауыл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 бойынша статистика Департаменті" мемлекеттік мекемесінің Баянауыл аудандық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ауданының әділет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"Баянауыл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