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1e19" w14:textId="2921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(V сайланған кезектен тыс XXVII сессия) 2013 жылғы 25 желтоқсандағы № 137/27 "Баянауыл ауданының 2014 - 2016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2014 жылғы 02 маусымдағы № 171/34 шешімі. Павлодар облысының Әділет департаментінде 2014 жылғы 09 маусымда № 3849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104-бабы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Баянауыл аудандық мәслихатының (V сайланған кезектен тыс XXVII сессия) 2013 жылғы 25 желтоқсандағы "Баянауыл ауданының 2014 - 2016 жылдарға арналған бюджеті туралы" № 137/27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10 қаңтарда № 3661 тіркелген, 2014 жылғы 24 қаңтардағы № 4 "Баянтау"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"4479123" деген сандар "4518775"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"65932" деген сандар "66251"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"75006" деген сандар "75325"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– 500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"-93449" деген сандар "-133920"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"93449" деген сандар "133920"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әлеуметтік–экономикалық даму мәселелері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Т. Әбиев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Баянауыл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кезектен тыс XXXIV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 маусымдағы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171/34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Баянауыл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кезектен тыс XXVII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137/27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2014 жылға арналған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598"/>
        <w:gridCol w:w="619"/>
        <w:gridCol w:w="518"/>
        <w:gridCol w:w="7649"/>
        <w:gridCol w:w="239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1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4451606</w:t>
            </w:r>
          </w:p>
        </w:tc>
      </w:tr>
      <w:tr>
        <w:trPr>
          <w:trHeight w:val="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1029111</w:t>
            </w:r>
          </w:p>
        </w:tc>
      </w:tr>
      <w:tr>
        <w:trPr>
          <w:trHeight w:val="1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481191</w:t>
            </w:r>
          </w:p>
        </w:tc>
      </w:tr>
      <w:tr>
        <w:trPr>
          <w:trHeight w:val="1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481191</w:t>
            </w:r>
          </w:p>
        </w:tc>
      </w:tr>
      <w:tr>
        <w:trPr>
          <w:trHeight w:val="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366388</w:t>
            </w:r>
          </w:p>
        </w:tc>
      </w:tr>
      <w:tr>
        <w:trPr>
          <w:trHeight w:val="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366388</w:t>
            </w:r>
          </w:p>
        </w:tc>
      </w:tr>
      <w:tr>
        <w:trPr>
          <w:trHeight w:val="1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136686</w:t>
            </w:r>
          </w:p>
        </w:tc>
      </w:tr>
      <w:tr>
        <w:trPr>
          <w:trHeight w:val="1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105408</w:t>
            </w:r>
          </w:p>
        </w:tc>
      </w:tr>
      <w:tr>
        <w:trPr>
          <w:trHeight w:val="1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1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</w:p>
        </w:tc>
      </w:tr>
      <w:tr>
        <w:trPr>
          <w:trHeight w:val="1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</w:tr>
      <w:tr>
        <w:trPr>
          <w:trHeight w:val="1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41013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</w:t>
            </w:r>
          </w:p>
        </w:tc>
      </w:tr>
      <w:tr>
        <w:trPr>
          <w:trHeight w:val="1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1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1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1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2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1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1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3409955</w:t>
            </w:r>
          </w:p>
        </w:tc>
      </w:tr>
      <w:tr>
        <w:trPr>
          <w:trHeight w:val="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3409955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3409955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80"/>
        <w:gridCol w:w="560"/>
        <w:gridCol w:w="621"/>
        <w:gridCol w:w="7714"/>
        <w:gridCol w:w="2385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4518775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360056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328341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70326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237678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46285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</w:p>
        </w:tc>
      </w:tr>
      <w:tr>
        <w:trPr>
          <w:trHeight w:val="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</w:t>
            </w:r>
          </w:p>
        </w:tc>
      </w:tr>
      <w:tr>
        <w:trPr>
          <w:trHeight w:val="6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2190961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242967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168684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100984</w:t>
            </w:r>
          </w:p>
        </w:tc>
      </w:tr>
      <w:tr>
        <w:trPr>
          <w:trHeight w:val="1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67700</w:t>
            </w:r>
          </w:p>
        </w:tc>
      </w:tr>
      <w:tr>
        <w:trPr>
          <w:trHeight w:val="1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74283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74283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1852597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1835143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1772717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62426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95397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40506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1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168906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145706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145706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65914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532458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33801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450065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</w:p>
        </w:tc>
      </w:tr>
      <w:tr>
        <w:trPr>
          <w:trHeight w:val="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333647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38248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38248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304135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191952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145268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145268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42678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</w:tr>
      <w:tr>
        <w:trPr>
          <w:trHeight w:val="6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79392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25108</w:t>
            </w:r>
          </w:p>
        </w:tc>
      </w:tr>
      <w:tr>
        <w:trPr>
          <w:trHeight w:val="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163137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41560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673067</w:t>
            </w:r>
          </w:p>
        </w:tc>
      </w:tr>
      <w:tr>
        <w:trPr>
          <w:trHeight w:val="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673067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657910</w:t>
            </w:r>
          </w:p>
        </w:tc>
      </w:tr>
      <w:tr>
        <w:trPr>
          <w:trHeight w:val="1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33966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623944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70091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66251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75325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75325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75325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75325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75325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-133920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Баянауыл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кезектен тыс XXXIV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 маусымдағы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171/34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Баянауыл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кезектен тыс XXVII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137/27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2015 жылға арналған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558"/>
        <w:gridCol w:w="619"/>
        <w:gridCol w:w="598"/>
        <w:gridCol w:w="7628"/>
        <w:gridCol w:w="241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</w:tr>
      <w:tr>
        <w:trPr>
          <w:trHeight w:val="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3164704</w:t>
            </w:r>
          </w:p>
        </w:tc>
      </w:tr>
      <w:tr>
        <w:trPr>
          <w:trHeight w:val="1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1194382</w:t>
            </w:r>
          </w:p>
        </w:tc>
      </w:tr>
      <w:tr>
        <w:trPr>
          <w:trHeight w:val="1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567805</w:t>
            </w:r>
          </w:p>
        </w:tc>
      </w:tr>
      <w:tr>
        <w:trPr>
          <w:trHeight w:val="2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567805</w:t>
            </w:r>
          </w:p>
        </w:tc>
      </w:tr>
      <w:tr>
        <w:trPr>
          <w:trHeight w:val="1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432337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432337</w:t>
            </w:r>
          </w:p>
        </w:tc>
      </w:tr>
      <w:tr>
        <w:trPr>
          <w:trHeight w:val="1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146255</w:t>
            </w:r>
          </w:p>
        </w:tc>
      </w:tr>
      <w:tr>
        <w:trPr>
          <w:trHeight w:val="1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112787</w:t>
            </w:r>
          </w:p>
        </w:tc>
      </w:tr>
      <w:tr>
        <w:trPr>
          <w:trHeight w:val="2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</w:p>
        </w:tc>
      </w:tr>
      <w:tr>
        <w:trPr>
          <w:trHeight w:val="1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26545</w:t>
            </w:r>
          </w:p>
        </w:tc>
      </w:tr>
      <w:tr>
        <w:trPr>
          <w:trHeight w:val="1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43884</w:t>
            </w:r>
          </w:p>
        </w:tc>
      </w:tr>
      <w:tr>
        <w:trPr>
          <w:trHeight w:val="2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38927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</w:tr>
      <w:tr>
        <w:trPr>
          <w:trHeight w:val="1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</w:tr>
      <w:tr>
        <w:trPr>
          <w:trHeight w:val="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2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1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1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1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1956904</w:t>
            </w:r>
          </w:p>
        </w:tc>
      </w:tr>
      <w:tr>
        <w:trPr>
          <w:trHeight w:val="1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1956904</w:t>
            </w:r>
          </w:p>
        </w:tc>
      </w:tr>
      <w:tr>
        <w:trPr>
          <w:trHeight w:val="1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19"/>
        <w:gridCol w:w="600"/>
        <w:gridCol w:w="540"/>
        <w:gridCol w:w="7857"/>
        <w:gridCol w:w="2405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3164704</w:t>
            </w:r>
          </w:p>
        </w:tc>
      </w:tr>
      <w:tr>
        <w:trPr>
          <w:trHeight w:val="1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284622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252109</w:t>
            </w:r>
          </w:p>
        </w:tc>
      </w:tr>
      <w:tr>
        <w:trPr>
          <w:trHeight w:val="1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15663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</w:t>
            </w:r>
          </w:p>
        </w:tc>
      </w:tr>
      <w:tr>
        <w:trPr>
          <w:trHeight w:val="2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1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63041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62427</w:t>
            </w:r>
          </w:p>
        </w:tc>
      </w:tr>
      <w:tr>
        <w:trPr>
          <w:trHeight w:val="1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173084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</w:t>
            </w:r>
          </w:p>
        </w:tc>
      </w:tr>
      <w:tr>
        <w:trPr>
          <w:trHeight w:val="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</w:p>
        </w:tc>
      </w:tr>
      <w:tr>
        <w:trPr>
          <w:trHeight w:val="1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1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1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2029200</w:t>
            </w:r>
          </w:p>
        </w:tc>
      </w:tr>
      <w:tr>
        <w:trPr>
          <w:trHeight w:val="1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160667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128825</w:t>
            </w:r>
          </w:p>
        </w:tc>
      </w:tr>
      <w:tr>
        <w:trPr>
          <w:trHeight w:val="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128825</w:t>
            </w:r>
          </w:p>
        </w:tc>
      </w:tr>
      <w:tr>
        <w:trPr>
          <w:trHeight w:val="1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31842</w:t>
            </w:r>
          </w:p>
        </w:tc>
      </w:tr>
      <w:tr>
        <w:trPr>
          <w:trHeight w:val="1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31842</w:t>
            </w:r>
          </w:p>
        </w:tc>
      </w:tr>
      <w:tr>
        <w:trPr>
          <w:trHeight w:val="1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1768226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2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1750095</w:t>
            </w:r>
          </w:p>
        </w:tc>
      </w:tr>
      <w:tr>
        <w:trPr>
          <w:trHeight w:val="1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1691513</w:t>
            </w:r>
          </w:p>
        </w:tc>
      </w:tr>
      <w:tr>
        <w:trPr>
          <w:trHeight w:val="1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58582</w:t>
            </w:r>
          </w:p>
        </w:tc>
      </w:tr>
      <w:tr>
        <w:trPr>
          <w:trHeight w:val="1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100307</w:t>
            </w:r>
          </w:p>
        </w:tc>
      </w:tr>
      <w:tr>
        <w:trPr>
          <w:trHeight w:val="2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100307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23225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</w:p>
        </w:tc>
      </w:tr>
      <w:tr>
        <w:trPr>
          <w:trHeight w:val="1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1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168438</w:t>
            </w:r>
          </w:p>
        </w:tc>
      </w:tr>
      <w:tr>
        <w:trPr>
          <w:trHeight w:val="1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145307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145307</w:t>
            </w:r>
          </w:p>
        </w:tc>
      </w:tr>
      <w:tr>
        <w:trPr>
          <w:trHeight w:val="1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29287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</w:tr>
      <w:tr>
        <w:trPr>
          <w:trHeight w:val="1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64063</w:t>
            </w:r>
          </w:p>
        </w:tc>
      </w:tr>
      <w:tr>
        <w:trPr>
          <w:trHeight w:val="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2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</w:p>
        </w:tc>
      </w:tr>
      <w:tr>
        <w:trPr>
          <w:trHeight w:val="1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23131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23131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21613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1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128391</w:t>
            </w:r>
          </w:p>
        </w:tc>
      </w:tr>
      <w:tr>
        <w:trPr>
          <w:trHeight w:val="1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37482</w:t>
            </w:r>
          </w:p>
        </w:tc>
      </w:tr>
      <w:tr>
        <w:trPr>
          <w:trHeight w:val="1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74909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74909</w:t>
            </w:r>
          </w:p>
        </w:tc>
      </w:tr>
      <w:tr>
        <w:trPr>
          <w:trHeight w:val="1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</w:t>
            </w:r>
          </w:p>
        </w:tc>
      </w:tr>
      <w:tr>
        <w:trPr>
          <w:trHeight w:val="1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47977</w:t>
            </w:r>
          </w:p>
        </w:tc>
      </w:tr>
      <w:tr>
        <w:trPr>
          <w:trHeight w:val="1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273997</w:t>
            </w:r>
          </w:p>
        </w:tc>
      </w:tr>
      <w:tr>
        <w:trPr>
          <w:trHeight w:val="1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173213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137879</w:t>
            </w:r>
          </w:p>
        </w:tc>
      </w:tr>
      <w:tr>
        <w:trPr>
          <w:trHeight w:val="1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137879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1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1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</w:tr>
      <w:tr>
        <w:trPr>
          <w:trHeight w:val="1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1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73541</w:t>
            </w:r>
          </w:p>
        </w:tc>
      </w:tr>
      <w:tr>
        <w:trPr>
          <w:trHeight w:val="2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66320</w:t>
            </w:r>
          </w:p>
        </w:tc>
      </w:tr>
      <w:tr>
        <w:trPr>
          <w:trHeight w:val="1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65438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143041</w:t>
            </w:r>
          </w:p>
        </w:tc>
      </w:tr>
      <w:tr>
        <w:trPr>
          <w:trHeight w:val="1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28024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</w:p>
        </w:tc>
      </w:tr>
      <w:tr>
        <w:trPr>
          <w:trHeight w:val="1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</w:t>
            </w:r>
          </w:p>
        </w:tc>
      </w:tr>
      <w:tr>
        <w:trPr>
          <w:trHeight w:val="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2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1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1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2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1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2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51587</w:t>
            </w:r>
          </w:p>
        </w:tc>
      </w:tr>
      <w:tr>
        <w:trPr>
          <w:trHeight w:val="1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37255</w:t>
            </w:r>
          </w:p>
        </w:tc>
      </w:tr>
      <w:tr>
        <w:trPr>
          <w:trHeight w:val="1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37255</w:t>
            </w:r>
          </w:p>
        </w:tc>
      </w:tr>
      <w:tr>
        <w:trPr>
          <w:trHeight w:val="1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68484</w:t>
            </w:r>
          </w:p>
        </w:tc>
      </w:tr>
      <w:tr>
        <w:trPr>
          <w:trHeight w:val="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67984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 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</w:t>
            </w:r>
          </w:p>
        </w:tc>
      </w:tr>
      <w:tr>
        <w:trPr>
          <w:trHeight w:val="1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-10046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2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-10046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Баянауыл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кезектен тыс XXXIV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 маусымдағы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171/34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Баянауыл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кезектен тыс XXVII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137/27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2016 жылға арналған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78"/>
        <w:gridCol w:w="518"/>
        <w:gridCol w:w="558"/>
        <w:gridCol w:w="7871"/>
        <w:gridCol w:w="2418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3244096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1388005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670010</w:t>
            </w:r>
          </w:p>
        </w:tc>
      </w:tr>
      <w:tr>
        <w:trPr>
          <w:trHeight w:val="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670010</w:t>
            </w:r>
          </w:p>
        </w:tc>
      </w:tr>
      <w:tr>
        <w:trPr>
          <w:trHeight w:val="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510158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510158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120683</w:t>
            </w:r>
          </w:p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46955</w:t>
            </w:r>
          </w:p>
        </w:tc>
      </w:tr>
      <w:tr>
        <w:trPr>
          <w:trHeight w:val="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41651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1841734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1841734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580"/>
        <w:gridCol w:w="540"/>
        <w:gridCol w:w="580"/>
        <w:gridCol w:w="7917"/>
        <w:gridCol w:w="2385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3244096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295463</w:t>
            </w:r>
          </w:p>
        </w:tc>
      </w:tr>
      <w:tr>
        <w:trPr>
          <w:trHeight w:val="1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262035</w:t>
            </w:r>
          </w:p>
        </w:tc>
      </w:tr>
      <w:tr>
        <w:trPr>
          <w:trHeight w:val="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16174</w:t>
            </w:r>
          </w:p>
        </w:tc>
      </w:tr>
      <w:tr>
        <w:trPr>
          <w:trHeight w:val="1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</w:t>
            </w:r>
          </w:p>
        </w:tc>
      </w:tr>
      <w:tr>
        <w:trPr>
          <w:trHeight w:val="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65223</w:t>
            </w:r>
          </w:p>
        </w:tc>
      </w:tr>
      <w:tr>
        <w:trPr>
          <w:trHeight w:val="1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64566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1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180638</w:t>
            </w:r>
          </w:p>
        </w:tc>
      </w:tr>
      <w:tr>
        <w:trPr>
          <w:trHeight w:val="1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180295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</w:t>
            </w:r>
          </w:p>
        </w:tc>
      </w:tr>
      <w:tr>
        <w:trPr>
          <w:trHeight w:val="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</w:t>
            </w:r>
          </w:p>
        </w:tc>
      </w:tr>
      <w:tr>
        <w:trPr>
          <w:trHeight w:val="1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2046154</w:t>
            </w:r>
          </w:p>
        </w:tc>
      </w:tr>
      <w:tr>
        <w:trPr>
          <w:trHeight w:val="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169770</w:t>
            </w:r>
          </w:p>
        </w:tc>
      </w:tr>
      <w:tr>
        <w:trPr>
          <w:trHeight w:val="1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137011</w:t>
            </w:r>
          </w:p>
        </w:tc>
      </w:tr>
      <w:tr>
        <w:trPr>
          <w:trHeight w:val="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137011</w:t>
            </w:r>
          </w:p>
        </w:tc>
      </w:tr>
      <w:tr>
        <w:trPr>
          <w:trHeight w:val="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32759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32759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1805385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</w:t>
            </w:r>
          </w:p>
        </w:tc>
      </w:tr>
      <w:tr>
        <w:trPr>
          <w:trHeight w:val="1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</w:t>
            </w:r>
          </w:p>
        </w:tc>
      </w:tr>
      <w:tr>
        <w:trPr>
          <w:trHeight w:val="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1786162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1725662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70999</w:t>
            </w:r>
          </w:p>
        </w:tc>
      </w:tr>
      <w:tr>
        <w:trPr>
          <w:trHeight w:val="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70999</w:t>
            </w:r>
          </w:p>
        </w:tc>
      </w:tr>
      <w:tr>
        <w:trPr>
          <w:trHeight w:val="1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24851</w:t>
            </w:r>
          </w:p>
        </w:tc>
      </w:tr>
      <w:tr>
        <w:trPr>
          <w:trHeight w:val="1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</w:p>
        </w:tc>
      </w:tr>
      <w:tr>
        <w:trPr>
          <w:trHeight w:val="1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</w:t>
            </w:r>
          </w:p>
        </w:tc>
      </w:tr>
      <w:tr>
        <w:trPr>
          <w:trHeight w:val="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177652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154393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154393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31487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1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68424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12708</w:t>
            </w:r>
          </w:p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23259</w:t>
            </w:r>
          </w:p>
        </w:tc>
      </w:tr>
      <w:tr>
        <w:trPr>
          <w:trHeight w:val="1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23259</w:t>
            </w:r>
          </w:p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</w:p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137254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40106</w:t>
            </w:r>
          </w:p>
        </w:tc>
      </w:tr>
      <w:tr>
        <w:trPr>
          <w:trHeight w:val="1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40106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40072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80148</w:t>
            </w:r>
          </w:p>
        </w:tc>
      </w:tr>
      <w:tr>
        <w:trPr>
          <w:trHeight w:val="1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80148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23571</w:t>
            </w:r>
          </w:p>
        </w:tc>
      </w:tr>
      <w:tr>
        <w:trPr>
          <w:trHeight w:val="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51335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275651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175524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139630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139630</w:t>
            </w:r>
          </w:p>
        </w:tc>
      </w:tr>
      <w:tr>
        <w:trPr>
          <w:trHeight w:val="1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72025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</w:p>
        </w:tc>
      </w:tr>
      <w:tr>
        <w:trPr>
          <w:trHeight w:val="1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1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64344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1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19190</w:t>
            </w:r>
          </w:p>
        </w:tc>
      </w:tr>
      <w:tr>
        <w:trPr>
          <w:trHeight w:val="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147968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32796</w:t>
            </w:r>
          </w:p>
        </w:tc>
      </w:tr>
      <w:tr>
        <w:trPr>
          <w:trHeight w:val="1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1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1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82605</w:t>
            </w:r>
          </w:p>
        </w:tc>
      </w:tr>
      <w:tr>
        <w:trPr>
          <w:trHeight w:val="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82605</w:t>
            </w:r>
          </w:p>
        </w:tc>
      </w:tr>
      <w:tr>
        <w:trPr>
          <w:trHeight w:val="1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</w:p>
        </w:tc>
      </w:tr>
      <w:tr>
        <w:trPr>
          <w:trHeight w:val="1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</w:p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67270</w:t>
            </w:r>
          </w:p>
        </w:tc>
      </w:tr>
      <w:tr>
        <w:trPr>
          <w:trHeight w:val="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67270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64393</w:t>
            </w:r>
          </w:p>
        </w:tc>
      </w:tr>
      <w:tr>
        <w:trPr>
          <w:trHeight w:val="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64393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1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</w:p>
        </w:tc>
      </w:tr>
      <w:tr>
        <w:trPr>
          <w:trHeight w:val="1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-10045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1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