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6092" w14:textId="32d6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Шөптікөл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201/36 шешімі. Павлодар облысының Әділет департаментінде 2014 жылғы 11 қыркүйекте № 4005 болып тіркелді. Күші жойылды - Павлодар облысы Баянауыл аудандық мәслихатының 2019 жылғы 6 мамырдағы № 251/44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аудандық мәслихатының 06.05.2019 № 251/44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Баянауыл ауданы Шөптікөл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Баянауыл ауданы Шөптікөл ауылдық округі ауылдарының тұрғындары өкілдерінің сандық құрамы тұрғындарының жалпы санынан 5 % (бес)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Баянауыл аудандық мәслихатының тұрақты комиссияларына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188/36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Шөптікөл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Баянауыл ауданы Шөптікөл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Шөптікөл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Баянауыл ауданы Шөптікөл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Шөптікөл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Шөптікөл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Баянауыл ауданы Шөптікөл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ауданы Шөптікөл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Шөптікөл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