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6599" w14:textId="5766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Ұзынбұлақ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N 200/36 шешімі. Павлодар облысының Әділет департаментінде 2014 жылғы 11 қыркүйекте N 4009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Ұзынбұлақ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Ұзынбұлақ ауылдық округі ауылдарының тұрғындары өкілдерінің сандық құрамы тұрғындарының жалпы санынан 5 %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200/36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Ұзынбұлақ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Ұзынбұлақ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Ұзынбұлақ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Ұзынбұлақ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Ұзынбұлақ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Ұзынбұлақ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Ұзынбұлақ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Ұзынбұлақ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Ұзынбұлақ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