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006df" w14:textId="a9006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Майқайың кентінің және Үшқұлын ауылының аумағында бөлек жергілікті қоғамдастық жиындарын өткізудің Қағидаларын және жергілікті қоғамдастық жиынына қатысу үшін Майқайың кенті көшелерінің және Үшқұлын ауылының тұрғындары өкілдерінің санын бекіту туралы</w:t>
      </w:r>
    </w:p>
    <w:p>
      <w:pPr>
        <w:spacing w:after="0"/>
        <w:ind w:left="0"/>
        <w:jc w:val="both"/>
      </w:pPr>
      <w:r>
        <w:rPr>
          <w:rFonts w:ascii="Times New Roman"/>
          <w:b w:val="false"/>
          <w:i w:val="false"/>
          <w:color w:val="000000"/>
          <w:sz w:val="28"/>
        </w:rPr>
        <w:t>Павлодар облысы Баянауыл аудандық мәслихатының 2014 жылғы 30 шілдедегі № 197/36 шешімі. Павлодар облысының Әділет департаментінде 2014 жылғы 11 қыркүйекте № 4013 болып тіркелді</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w:t>
      </w:r>
      <w:r>
        <w:rPr>
          <w:rFonts w:ascii="Times New Roman"/>
          <w:b w:val="false"/>
          <w:i w:val="false"/>
          <w:color w:val="000000"/>
          <w:sz w:val="28"/>
        </w:rPr>
        <w:t xml:space="preserve">-бабына,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w:t>
      </w:r>
      <w:r>
        <w:rPr>
          <w:rFonts w:ascii="Times New Roman"/>
          <w:b w:val="false"/>
          <w:i w:val="false"/>
          <w:color w:val="000000"/>
          <w:sz w:val="28"/>
        </w:rPr>
        <w:t>қағидаларына</w:t>
      </w:r>
      <w:r>
        <w:rPr>
          <w:rFonts w:ascii="Times New Roman"/>
          <w:b w:val="false"/>
          <w:i w:val="false"/>
          <w:color w:val="000000"/>
          <w:sz w:val="28"/>
        </w:rPr>
        <w:t xml:space="preserve"> сәйкес, Баянауыл аудандық мәслихаты</w:t>
      </w:r>
      <w:r>
        <w:rPr>
          <w:rFonts w:ascii="Times New Roman"/>
          <w:b/>
          <w:i w:val="false"/>
          <w:color w:val="000000"/>
          <w:sz w:val="28"/>
        </w:rPr>
        <w:t xml:space="preserve"> ШЕШІМ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Баянауыл ауданы Майқайың кентінің және Үшқұлын ауылының аумағында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Жергілікті қоғамдастық жиынына қатысу үшін Баянауыл ауданы Майқайың кенті көшелерінің және Үшқұлын ауылының тұрғындары өкілдерінің сандық құрамы Майқайың кенті көшелерінің және Ұшқұлын ауылының тұрғындарының жалпы санынан 3% (үш) мөлшерінде бекітілсін.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Баянауыл аудандық мәслихатының тұрақты комиссияларына жүктелсін.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кейiн күнтiзбелiк он күн өткен соң қолданысқа енгiзiледi.</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Бақаева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 мәслихатының</w:t>
            </w:r>
            <w:r>
              <w:br/>
            </w:r>
            <w:r>
              <w:rPr>
                <w:rFonts w:ascii="Times New Roman"/>
                <w:b w:val="false"/>
                <w:i w:val="false"/>
                <w:color w:val="000000"/>
                <w:sz w:val="20"/>
              </w:rPr>
              <w:t xml:space="preserve">2014 жылғы 30 шілдедегі </w:t>
            </w:r>
            <w:r>
              <w:br/>
            </w:r>
            <w:r>
              <w:rPr>
                <w:rFonts w:ascii="Times New Roman"/>
                <w:b w:val="false"/>
                <w:i w:val="false"/>
                <w:color w:val="000000"/>
                <w:sz w:val="20"/>
              </w:rPr>
              <w:t xml:space="preserve">№ 197/36 шешімімен </w:t>
            </w:r>
            <w:r>
              <w:br/>
            </w:r>
            <w:r>
              <w:rPr>
                <w:rFonts w:ascii="Times New Roman"/>
                <w:b w:val="false"/>
                <w:i w:val="false"/>
                <w:color w:val="000000"/>
                <w:sz w:val="20"/>
              </w:rPr>
              <w:t xml:space="preserve">бекітілді </w:t>
            </w:r>
          </w:p>
        </w:tc>
      </w:tr>
    </w:tbl>
    <w:bookmarkStart w:name="z7" w:id="0"/>
    <w:p>
      <w:pPr>
        <w:spacing w:after="0"/>
        <w:ind w:left="0"/>
        <w:jc w:val="left"/>
      </w:pPr>
      <w:r>
        <w:rPr>
          <w:rFonts w:ascii="Times New Roman"/>
          <w:b/>
          <w:i w:val="false"/>
          <w:color w:val="000000"/>
        </w:rPr>
        <w:t xml:space="preserve"> Баянауыл ауданы Майқайың кенті көшелерінің және</w:t>
      </w:r>
      <w:r>
        <w:br/>
      </w:r>
      <w:r>
        <w:rPr>
          <w:rFonts w:ascii="Times New Roman"/>
          <w:b/>
          <w:i w:val="false"/>
          <w:color w:val="000000"/>
        </w:rPr>
        <w:t>Үшқұлын аумағында бөлек жергілікті қоғамдастық</w:t>
      </w:r>
      <w:r>
        <w:br/>
      </w:r>
      <w:r>
        <w:rPr>
          <w:rFonts w:ascii="Times New Roman"/>
          <w:b/>
          <w:i w:val="false"/>
          <w:color w:val="000000"/>
        </w:rPr>
        <w:t>жиындарын өткізудің Қағидалары</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Баянауыл ауданы Майқайың кенті көшелерінің және Ұшқұлын ауылының аумағында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w:t>
      </w:r>
      <w:r>
        <w:rPr>
          <w:rFonts w:ascii="Times New Roman"/>
          <w:b w:val="false"/>
          <w:i w:val="false"/>
          <w:color w:val="000000"/>
          <w:sz w:val="28"/>
        </w:rPr>
        <w:t>39-3</w:t>
      </w:r>
      <w:r>
        <w:rPr>
          <w:rFonts w:ascii="Times New Roman"/>
          <w:b w:val="false"/>
          <w:i w:val="false"/>
          <w:color w:val="000000"/>
          <w:sz w:val="28"/>
        </w:rPr>
        <w:t xml:space="preserve">-бабына, "Бөлек жергілікті қоғамдастық жиындарын өткізудің үлгі </w:t>
      </w:r>
      <w:r>
        <w:rPr>
          <w:rFonts w:ascii="Times New Roman"/>
          <w:b w:val="false"/>
          <w:i w:val="false"/>
          <w:color w:val="000000"/>
          <w:sz w:val="28"/>
        </w:rPr>
        <w:t>қағидаларын</w:t>
      </w:r>
      <w:r>
        <w:rPr>
          <w:rFonts w:ascii="Times New Roman"/>
          <w:b w:val="false"/>
          <w:i w:val="false"/>
          <w:color w:val="000000"/>
          <w:sz w:val="28"/>
        </w:rPr>
        <w:t xml:space="preserve">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Баянауыл ауданы Майқайың кенті көшелерінің және Үшқұлын ауылының аумағындағы тұрғындарының бөлек жергілікті қоғамдастық жиындарын өткізудің тәртібін белгілейді.</w:t>
      </w:r>
      <w:r>
        <w:br/>
      </w:r>
      <w:r>
        <w:rPr>
          <w:rFonts w:ascii="Times New Roman"/>
          <w:b w:val="false"/>
          <w:i w:val="false"/>
          <w:color w:val="000000"/>
          <w:sz w:val="28"/>
        </w:rPr>
        <w:t>      </w:t>
      </w:r>
      <w:r>
        <w:rPr>
          <w:rFonts w:ascii="Times New Roman"/>
          <w:b w:val="false"/>
          <w:i w:val="false"/>
          <w:color w:val="000000"/>
          <w:sz w:val="28"/>
        </w:rPr>
        <w:t>2. Баянауыл ауданы Майқайың кенті көшелерінің және Ұшқұлын ауылының аумағындағы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r>
        <w:br/>
      </w:r>
      <w:r>
        <w:rPr>
          <w:rFonts w:ascii="Times New Roman"/>
          <w:b w:val="false"/>
          <w:i w:val="false"/>
          <w:color w:val="000000"/>
          <w:sz w:val="28"/>
        </w:rPr>
        <w:t>
</w:t>
      </w:r>
    </w:p>
    <w:bookmarkStart w:name="z11" w:id="2"/>
    <w:p>
      <w:pPr>
        <w:spacing w:after="0"/>
        <w:ind w:left="0"/>
        <w:jc w:val="left"/>
      </w:pPr>
      <w:r>
        <w:rPr>
          <w:rFonts w:ascii="Times New Roman"/>
          <w:b/>
          <w:i w:val="false"/>
          <w:color w:val="000000"/>
        </w:rPr>
        <w:t xml:space="preserve"> 2. Бөлек жиындарды өткізу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3. Бөлек жиынды Майқайың кентінің әкімі шақырады.</w:t>
      </w:r>
      <w:r>
        <w:br/>
      </w:r>
      <w:r>
        <w:rPr>
          <w:rFonts w:ascii="Times New Roman"/>
          <w:b w:val="false"/>
          <w:i w:val="false"/>
          <w:color w:val="000000"/>
          <w:sz w:val="28"/>
        </w:rPr>
        <w:t>      Баянауыл ауданы әкімінің жергілікті қоғамдастық жиынын өткізуге оң шешімі бар болған жағдайда бөлек жиынды өткізуге болады.</w:t>
      </w:r>
      <w:r>
        <w:br/>
      </w:r>
      <w:r>
        <w:rPr>
          <w:rFonts w:ascii="Times New Roman"/>
          <w:b w:val="false"/>
          <w:i w:val="false"/>
          <w:color w:val="000000"/>
          <w:sz w:val="28"/>
        </w:rPr>
        <w:t>      </w:t>
      </w:r>
      <w:r>
        <w:rPr>
          <w:rFonts w:ascii="Times New Roman"/>
          <w:b w:val="false"/>
          <w:i w:val="false"/>
          <w:color w:val="000000"/>
          <w:sz w:val="28"/>
        </w:rPr>
        <w:t>4. Жергілікті қоғамдастық халқы бөлек жиындардың шақырылу уақыты,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w:t>
      </w:r>
      <w:r>
        <w:br/>
      </w:r>
      <w:r>
        <w:rPr>
          <w:rFonts w:ascii="Times New Roman"/>
          <w:b w:val="false"/>
          <w:i w:val="false"/>
          <w:color w:val="000000"/>
          <w:sz w:val="28"/>
        </w:rPr>
        <w:t>      </w:t>
      </w:r>
      <w:r>
        <w:rPr>
          <w:rFonts w:ascii="Times New Roman"/>
          <w:b w:val="false"/>
          <w:i w:val="false"/>
          <w:color w:val="000000"/>
          <w:sz w:val="28"/>
        </w:rPr>
        <w:t>5. Майқайың кенті көшелерінің және Үшқұлын ауылының шегінде бөлек жиынды өткізуді Баянауыл ауданының Майқайың кентінің әкімі ұйымдастырады.</w:t>
      </w:r>
      <w:r>
        <w:br/>
      </w:r>
      <w:r>
        <w:rPr>
          <w:rFonts w:ascii="Times New Roman"/>
          <w:b w:val="false"/>
          <w:i w:val="false"/>
          <w:color w:val="000000"/>
          <w:sz w:val="28"/>
        </w:rPr>
        <w:t>      </w:t>
      </w:r>
      <w:r>
        <w:rPr>
          <w:rFonts w:ascii="Times New Roman"/>
          <w:b w:val="false"/>
          <w:i w:val="false"/>
          <w:color w:val="000000"/>
          <w:sz w:val="28"/>
        </w:rPr>
        <w:t>6. Бөлек жиынды ашудың алдында тиісті Майқайың кенті көшелерінің және Үшқұлын ауылының қатысып отырған және оған қатысуға құқығы бар тұрғындарын тіркеу жүргізіледі.</w:t>
      </w:r>
      <w:r>
        <w:br/>
      </w:r>
      <w:r>
        <w:rPr>
          <w:rFonts w:ascii="Times New Roman"/>
          <w:b w:val="false"/>
          <w:i w:val="false"/>
          <w:color w:val="000000"/>
          <w:sz w:val="28"/>
        </w:rPr>
        <w:t>      </w:t>
      </w:r>
      <w:r>
        <w:rPr>
          <w:rFonts w:ascii="Times New Roman"/>
          <w:b w:val="false"/>
          <w:i w:val="false"/>
          <w:color w:val="000000"/>
          <w:sz w:val="28"/>
        </w:rPr>
        <w:t>7. Бөлек жиынды Баянауыл ауданы Майқайың кентінің әкімі немесе ол уәкілеттік берген тұлға ашады.</w:t>
      </w:r>
      <w:r>
        <w:br/>
      </w:r>
      <w:r>
        <w:rPr>
          <w:rFonts w:ascii="Times New Roman"/>
          <w:b w:val="false"/>
          <w:i w:val="false"/>
          <w:color w:val="000000"/>
          <w:sz w:val="28"/>
        </w:rPr>
        <w:t>      Баянауыл ауданы Майқайың кентінің әкімі немесе ол уәкілеттік берген тұлға бөлек жиынның төрағасы болып табылады.</w:t>
      </w:r>
      <w:r>
        <w:br/>
      </w:r>
      <w:r>
        <w:rPr>
          <w:rFonts w:ascii="Times New Roman"/>
          <w:b w:val="false"/>
          <w:i w:val="false"/>
          <w:color w:val="000000"/>
          <w:sz w:val="28"/>
        </w:rPr>
        <w:t>      Бөлек жиынның хаттамасын рәсімдеу үшін ашық дауыспен хатшы сайланады.</w:t>
      </w:r>
      <w:r>
        <w:br/>
      </w:r>
      <w:r>
        <w:rPr>
          <w:rFonts w:ascii="Times New Roman"/>
          <w:b w:val="false"/>
          <w:i w:val="false"/>
          <w:color w:val="000000"/>
          <w:sz w:val="28"/>
        </w:rPr>
        <w:t>      </w:t>
      </w:r>
      <w:r>
        <w:rPr>
          <w:rFonts w:ascii="Times New Roman"/>
          <w:b w:val="false"/>
          <w:i w:val="false"/>
          <w:color w:val="000000"/>
          <w:sz w:val="28"/>
        </w:rPr>
        <w:t>8. Жергілікті қоғамдастық жиынына қатысу үшін Майқайың кенті көшелерінің және Үшқұлын ауылының тұрғындары өкілдерінің кандидатураларын Баянауыл аудандық мәслихаты бекіткен сандық құрамға сәйкес бөлек жиынның қатысушылары ұсынады.</w:t>
      </w:r>
      <w:r>
        <w:br/>
      </w:r>
      <w:r>
        <w:rPr>
          <w:rFonts w:ascii="Times New Roman"/>
          <w:b w:val="false"/>
          <w:i w:val="false"/>
          <w:color w:val="000000"/>
          <w:sz w:val="28"/>
        </w:rPr>
        <w:t>      Жергілікті қоғамдастық жиынына қатысу үшін Баянауыл ауданы Майқайың кенті көшелерінің және Үшқұлын ауылының тұрғындары өкілдерінің саны тең өкілдік ету қағидаты негізінде айқындалады.</w:t>
      </w:r>
      <w:r>
        <w:br/>
      </w:r>
      <w:r>
        <w:rPr>
          <w:rFonts w:ascii="Times New Roman"/>
          <w:b w:val="false"/>
          <w:i w:val="false"/>
          <w:color w:val="000000"/>
          <w:sz w:val="28"/>
        </w:rPr>
        <w:t>      </w:t>
      </w:r>
      <w:r>
        <w:rPr>
          <w:rFonts w:ascii="Times New Roman"/>
          <w:b w:val="false"/>
          <w:i w:val="false"/>
          <w:color w:val="000000"/>
          <w:sz w:val="28"/>
        </w:rPr>
        <w:t>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w:t>
      </w:r>
      <w:r>
        <w:rPr>
          <w:rFonts w:ascii="Times New Roman"/>
          <w:b w:val="false"/>
          <w:i w:val="false"/>
          <w:color w:val="000000"/>
          <w:sz w:val="28"/>
        </w:rPr>
        <w:t>10. Бөлек жиында хаттама жүргізіледі, оған төраға мен хатшы қол қояды және оны Майқайың кенті әкімінің аппаратына береді.</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