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b9d9" w14:textId="691b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Күркелі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193/36 шешімі. Павлодар облысының Әділет департаментінде 2014 жылғы 11 қыркүйекте № 4014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Күркелі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Күркелі ауылдық округі ауылдарының тұрғындары өкілдерінің сандық құрамы тұрғындарының жалпы санынан 5% (бес)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193/36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Күркелі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Күркелі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үлгі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Күркелі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Күркелі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Күркелі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Күркелі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Күркелі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Күркелі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Күркелі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