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0696" w14:textId="7e10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Қаратомар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2014 жылғы 30 шілдедегі № 194/36 шешімі. Павлодар облысының Әділет департаментінде 2014 жылғы 11 қыркүйекте № 4016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Баянауыл ауданы Қаратомар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Жергілікті қоғамдастық жиынына қатысу үшін Баянауыл ауданы Қ аратомар ауылдық округі ауылдарының тұрғындары өкілдерінің сандық құрамы тұрғындарының жалпы санынан 6 % (алты)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Баянауыл аудандық мәслихатының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кейiн күнтiзбелiк он күн өткен соң қолданысқа енгiзiледi.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Бақаева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30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194/36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бекітілді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 Қаратомар ауылдық округінің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өткізудің қағидалары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Баянауыл ауданы Қаратомар ауылдық округінің аумағында Бөлек жергілікті қоғамдастық жиындарын өткізу және жергілікті қоғамдастық жиынына қатысу үшін ауылдар тұрғындары өкілдерінің санын белгілеу қағидалары (бұдан әрі -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Баянауыл ауданы Қаратомар ауылдық округі аумағындағы ауылдар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Баянауыл ауданы Қаратомар ауылдық округі аумағында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Бөлек жиынды Қаратомар ауылдық округінің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әкімінің жергілікті қоғамдастық жиынын өткізуге оң шешімі бар болған жағдайда бөлек жиынды өткізуге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Ауылдар шегінде бөлек жиынды өткізуді Қаратомар ауылдық округінің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Бөлек жиынды ашудың алдында тиісті ауылдардың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Бөлек жиынды Баянауыл ауданы Қаратомар ауылдық округінің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Қаратомар ауылдық округінің әкімі немесе ол уәкілеттік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Бөлек жиынның хаттамасын рәсімдеу үшін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Жергілікті қоғамдастық жиынына қатысу үшін ауылдар тұрғындары өкілдерінің кандидатураларын Баянауыл аудандық мәслихаты бекіткен сандық құрамға сәйкес бөлек жиынның қатысушылары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Жергілікті қоғамдастық жиынына қатысу үшін ауылдар тұрғындары өкілдерінің саны тең өкілдік ету қағидаты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Бөлек жиында хаттама жүргізіледі, оған төраға мен хатшы қол қояды және оны Қаратомар ауылдық округі әкімінің аппаратына береді.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