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7f70e" w14:textId="a27f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кезектен тыс XXXII сессия) 2014 жылғы 30 сәуірдегі № 166/32 "Жекелеген санаттағы алушыларға мерекелік және атаулы күндерге әлеуметтік көмектің мөлшерлерін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2014 жылғы 23 қазандағы № 218/39 шешімі. Павлодар облысының Әділет департаментінде 2014 жылғы 26 қарашада № 4181 болып тіркелді. Күші жойылды – Павлодар облысы Баянауыл аудандық мәслихатының 2021 жылғы 6 мамырдағы № 40/4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Баянауыл аудандық мәслихатының 06.05.2021 № 40/4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2014 жылғы 30 сәуірдегі "Жекелеген санаттағы алушыларға мерекелік және атаулы күндерге әлеуметтік көмектің мөлшерін белгілеу туралы" № 166/32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05 мамырда № 3790 тіркелген, 2014 жылғы 23 мамырдағы № 21 "Баянтау" аудандық газетінде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"қазанның екінші жексенбісі – Қазақстан Республикасы мүгедектер күніне орай:" түрінде жаңа редакцияда жазылсын;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Баянауыл аудандық мәслихатының әлеуметтік-экономикалық даму мәселелері жоспар мен бюджет және әлеуметтік саясат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09"/>
        <w:gridCol w:w="1991"/>
      </w:tblGrid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Бақаева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Қасен</w:t>
            </w:r>
          </w:p>
        </w:tc>
      </w:tr>
      <w:tr>
        <w:trPr>
          <w:trHeight w:val="30" w:hRule="atLeast"/>
        </w:trPr>
        <w:tc>
          <w:tcPr>
            <w:tcW w:w="103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"КЕЛІСІЛДІ"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облысы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"7" қараша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Тұрғанов</w:t>
            </w:r>
          </w:p>
        </w:tc>
        <w:tc>
          <w:tcPr>
            <w:tcW w:w="1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