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d949" w14:textId="b18d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ауылдық округі Баянауыл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Баянауыл ауылдық округі әкімінің 2014 жылғы 09 желтоқсандағы № 88 шешімі. Павлодар облысының Әділет департаментінде 2015 жылғы 06 қаңтарда № 4252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Республикасының әкімшілік-аумақтық құрылысы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Баянауыл ауданы Баянауыл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Баянауыл ауданы Баянауыл ауылдық округі Баянауыл ауылындағы атаусыз көшелеріне келесі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Каныш Сатпаев және Мухтар Ауезов көшелерінің арасында орналасқан көшесі - «Несипбек Баязитович Баязитов»;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Ермухан Бекмаханов және Кошке Кеменгеров көшелерінің арасында орналасқан көшесі - «Хамза Аубакирович Абылгазин»;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Мухтар Ауезов және Каныш Сатпаев көшелерінің арасында орналасқан көшесі - «Рымтай Ізбәстіұлы Ізбәсті».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Баянауыл ауылдық округі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