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d7902" w14:textId="c7d79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ауданының ауылдық елді мекендерінде тұратын және жұмыс істейтін әлеуметтік қамсыздандыру, білім, мәдениет, спорт және ветеринария мемлекеттік ұйымдарының мамандарына отын сатып алуға әлеуметтік көмек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Железинка аудандық мәслихатының 2014 жылғы 05 қарашадағы № 223-5/30 шешімі. Павлодар облысының Әділет департаментінде 2014 жылғы 21 қарашада № 4174 болып тіркелді. Күші жойылды - Павлодар облысы Железин аудандық мәслихатының 2020 жылғы 4 наурыздағы № 434/6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Железин аудандық мәслихатының 04.03.2020 № 434/6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15) тармақшасына сәйкес Железинка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1. Железин ауданының ауылдық елді мекендерінде тұратын және жұмыс істейтін әлеуметтік қамсыздандыру, білім, мәдениет, спорт және ветеринария мемлекеттік ұйымдарының мамандарына отын сатып алуға 5000 (бес мың) теңге мөлшерінде жылына бір рет әлеуметтік көмек ұсынылсын.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Железинка аудандық мәслихатының бюджет және әлеуметтік-экономикалық даму бойынша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r>
              <w:br/>
            </w:r>
            <w:r>
              <w:rPr>
                <w:rFonts w:ascii="Times New Roman"/>
                <w:b w:val="false"/>
                <w:i w:val="false"/>
                <w:color w:val="000000"/>
                <w:sz w:val="20"/>
              </w:rPr>
              <w:t>
сессиясының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Неупокоев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r>
              <w:br/>
            </w:r>
            <w:r>
              <w:rPr>
                <w:rFonts w:ascii="Times New Roman"/>
                <w:b w:val="false"/>
                <w:i w:val="false"/>
                <w:color w:val="000000"/>
                <w:sz w:val="20"/>
              </w:rPr>
              <w:t>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Крутиков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