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12bac" w14:textId="0312b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ауданы Железин ауылдық округінің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Железинка аудандық мәслихатының 2014 жылғы 05 қарашадағы № 230-5/30 шешімі. Павлодар облысының Әділет департаментінде 2014 жылғы 26 қарашада № 4183 болып тіркелді. Күші жойылды - Павлодар облысы Железин аудандық мәслихатының 2023 жылғы 16 қарашадағы № 64/8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Железин аудандық мәслихатының 16.11.2023 </w:t>
      </w:r>
      <w:r>
        <w:rPr>
          <w:rFonts w:ascii="Times New Roman"/>
          <w:b w:val="false"/>
          <w:i w:val="false"/>
          <w:color w:val="ff0000"/>
          <w:sz w:val="28"/>
        </w:rPr>
        <w:t>№ 64/8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Железинка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Железин ауданы Железин ауылдық округінің аумағында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Железин ауданы Железин ауылдық округі ауылдарының тұрғындары өкілдерінің саны ауыл тұрғындарының жалпы санынан 1 (бір) % мөлшерінде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Железинка аудандық мәслихатының заңдылық, тәртіп және азаматтардың үндеулері бойынша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Неупокоев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Крутиков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Железинка аудандық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2014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қарашадағы № 230-5/30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Железин ауданы Железин ауылдық округі аумағында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 өткізу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Железин ауданы Железин ауылдық округі аумағында бөлек жергілікті қоғамдастық жиындарын өткізу қағидалары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Железин ауданы Железин ауылдық округі аумағында ауыл тұрғындарының бөлек жергілікті қоғамдастық жиындарын өткізудің тәртібін белгілейді.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Железин ауданы Железин ауылдық округі аумағындағы бөлек жергілікті қоғамдастық жиыны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Железин ауданы Железин ауылдық округінің әкімі шақырады.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Железин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 шегінде бөлек жиынды өткізуді Железин ауылдық округінің әкімі ұйымдастырады.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ауылдың қатысып отырған және оған қатысуға құқығы бар тұрғындарын тіркеу жүргізіледі.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Железин ауданы Железин ауылдық округінің әкімі немесе ол уәкілеттік берген тұлға ашады.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Железин ауданы Железин ауылдық округінің әкімі немесе ол өкілеттік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 тұрғындары өкілдерінің кандидатураларын Железинка аудандық мәслихаты бекіткен сандық құрамға сәйкес бөлек жиынның қатысушылары ұсынады.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 тұрғындары өкілдерінің саны тең өкілдік ету қағидаты негізінде айқындалады.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Железин ауылдық округі әкімінің аппаратына береді.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