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f54f" w14:textId="6a0f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Железинка аудандық мәслихатының 2014 жылғы 25 сәуірдегі "Алушылардың жекелеген санаттары үшін атаулы күндер мен мереке күндеріне әлеуметтік көмектің мөлшерін белгілеу туралы" № 202-5/27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2014 жылғы 05 қарашадағы № 221-5/30 шешімі. Павлодар облысының Әділет департаментінде 2014 жылғы 26 қарашада № 4193 болып тіркелді. Күші жойылды - Павлодар облысы Железин аудандық мәслихатының 2021 жылғы 8 қаңтардағы № 520/6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08.01.2021 № 520/6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Железинка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Железинка аудандық мәслихатының 2014 жылғы 25 сәуірдегі "Алушылардың жекелеген санаттары үшін атаулы күндер мен мереке күндеріне әлеуметтік көмектің мөлшерлерін белгілеу туралы" (Нормативтік құқықтық актілерді мемлекеттік тіркеу тізілімінде № 3779 болып тіркелген, 2014 жылғы 7 мамырдағы аудандық "Родные росторы", "Туған өлке" газеттерінің № 19 сандарында жарияланған) № 202-5/27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"1 қазан – Халықаралық қарттар күніне" сөздері "1 қазан – Халықаралық қарттар күніне"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"қазанның екінші жексенбісі – Халықаралық мүгедектер күніне" сөздері "қазанның екінші жексенбісі – Қазақстан Республикасының Мүгедектер күніне орай" сөздерімен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 және әлеуметтік-экономикалық даму бойынша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В.Неупокоев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