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d2d6" w14:textId="111d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2015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2014 жылғы 31 желтоқсандағы № 463/1 қаулысы. Павлодар облысының Әділет департаментінде 2015 жылғы 02 ақпанда № 4289 болып тіркелді. Қолданылу мерзімінің аяқталуына байланысты күші жойылды (Павлодар облысы Железин аудандық әкімдігінің 2016 жылғы 19 қаңтардағы № 1-16/22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(Павлодар облысы Железин аудандық әкімдігінің 19.01.2016 № 1-16/22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"Халықты жұмыспен қамту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"Қазақстан Республикасының 2001 жылғы 23 қаңтардағы "Халықты жұмыспен қамту туралы" Заңын іске асыру жөніндегі шаралар туралы"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Ережесіне сәйкес, жұмыссыз азаматтар үшін қоғамдық жұмыстарды ұйымдастыру мақсатында,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2015 жылы қоғамдық жұмыстар жүргізілетін Железин ауданы ұйымдарының тізбесі, қоғамдық жұмыстардың түрлерi, көлемi мен нақты жағдайлары, қатысушылардың еңбегіне төлем мөлшерi және оларды қаржыландыру көздері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сұраныс пен ұсыныс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"Железин ауданының жұмыспен қамту және әлеуметтік бағдарламалар бөлімі"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Железин ауданы әкімдігінің 2014 жылғы 13 ақпандағы "Железин ауданында қоғамдық жұмыстарды ұйымдастыру туралы" № 70/2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3723 тіркелген, 2014 жылғы 15 наурыздағы аудандық "Родные просторы" газетінде жарияланған, 2014 жылғы 15 наурыздағы аудандық "Туған өлке"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өткізілетін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жұмыстардың түрлері, көлемі, қоғамдық жұмыстардың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қатысушылардың еңбегіне төлем мөлшері және оларды қаржыландыру көздері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911"/>
        <w:gridCol w:w="2178"/>
        <w:gridCol w:w="2588"/>
        <w:gridCol w:w="2591"/>
        <w:gridCol w:w="2120"/>
        <w:gridCol w:w="3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р/қ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төленетiн ақынын мөлшерi, қаржыландыру көзi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32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және обелискілерді көріктендіру (арнайы мамандықты қажет етпейді) – 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40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80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11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150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96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және обелискілерді көріктендіру (арнайы мамандықты қажет етпейді) –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43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86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66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7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209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"Башмачин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және обелискілерді көріктендіру (арнайы мамандықты қажет етпейді) – 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100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200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380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25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423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"Веселорощин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120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(арнайы мамандықты қажет етпейді) –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600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17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307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250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және обелискілерді көріктендіру (арнайы мамандықты қажет етпейді) –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400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800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18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250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3000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3250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және обелискілерді көріктендіру (арнайы мамандықты қажет етпейді) - 6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15000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30000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76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2023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(арнайы мамандықты қажет етпейді) –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20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40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15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382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210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обелискілерді көріктендіру (арнайы мамандықты қажет етпейді)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50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100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20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232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70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және обелискілерді көріктендіру (арнайы мамандықты қажет етпейді) –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600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7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771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"Новомир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(арнайы мамандықты қажет етпейді)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450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900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70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8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143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"Озерный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13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(арнайы мамандықты қажет етпейді)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30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60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15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92 аула,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"Прииртышск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орналастыру – 250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көріктендіру (арнайы мамандықты қажет етпейді) – 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жүктеу – 6,5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шығаратын жерлерді жинау – 10000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көктемгі өңдеу – 320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санитарлық тазалау және көшелерді қардан тазалау – 10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үй-үйді аралау – 381 аулалар, үй шаруашылығы санағы және шаруашылық кітаптарындағы жазбаны нақтылау үшін;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5069"/>
        <w:gridCol w:w="2410"/>
        <w:gridCol w:w="2411"/>
      </w:tblGrid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р/қ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"Башмачин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"Веселорощин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"Новомир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"Озерный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"Прииртышск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