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ff78" w14:textId="f02f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(V сайланған, XXVI сессиясы) 2013 жылдың 25 желтоқсандағы «Ертіс ауданының 2014 - 2016 жылдарға арналған бюджеті туралы» № 115-26-5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2014 жылғы 30 шілдедегі № 137-31-5 шешімі. Павлодар облысының Әділет департаментінде 2014 жылғы 14 тамызда № 3919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Павлодар облыстық мәслихатының 2014 жылдың 11 шілдедегі "Облыстық мәслихаттың (V сайланған, XХVI (кезектен тыс) сессиясы) 2013 жылғы 13 желтоқсандағы "2014  -2016 жылдарға арналған облыстық бюджет туралы" № 198/26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№ 279/32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Ертіс аудандық мәслихатының (V сайланған, XХVI сессиясы) 2013 жылғы 25 желтоқсандағы "Ертіс ауданының 2014 - 2016 жылдарға арналған бюджеті туралы" № 115-26-5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3662 тіркелген, 2014 жылғы 18 қаңтардағы "Ертіс нұры" және "Иртыш" газеттерінде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"3 778 763" сандары "3 797 136"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"361 926" сандары "375 220"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"7 217" сандары "13 435"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"520" сандары "1 009"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"3 409 100" сандары "3 407 472"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"3 823 180" сандары "3 841 553"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Ертіс аудандық мәслихатының экономика,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2014 жылдың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 Бакишев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Ертіс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Ж. Беспаев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Ертіс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сайланған, XXXI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137-31-5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Ертіс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сайланған, XXVI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115-26-5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қосымшасы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ауданының 2014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48"/>
        <w:gridCol w:w="669"/>
        <w:gridCol w:w="8034"/>
        <w:gridCol w:w="23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жылға арналған сома (мың теңге)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3 797 136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375 220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171 638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171 638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124 388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124 388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69 924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25 034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13 435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3 407 472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3 407 472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3 407 472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55"/>
        <w:gridCol w:w="548"/>
        <w:gridCol w:w="848"/>
        <w:gridCol w:w="7311"/>
        <w:gridCol w:w="2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жылға арналған сома (мың теңге)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3 841 553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279 176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242 324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56 884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1 704 405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186 644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112 224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89 578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74 420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74 420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1 445 989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1 443 080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1 394 072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71 272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114 756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93 257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1 310 022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1 247 585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82 264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1 148 134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1 148 134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72 324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100 315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43 363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89 791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84 617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78 684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көшелеріндегі автомобиль жолдарын күрделі және орташа жөндеу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70 313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-76 867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