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19d8" w14:textId="3681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Байзақов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149-31-5 шешімі. Павлодар облысының Әділет департаментінде 2014 жылғы 27 тамызда № 3964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Байзақов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Байзақов ауылдық округі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Байзақов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Байзақов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Байзақов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Байзақов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Байзақов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Байзақов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Байзақов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Байзақов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Байзақов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