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ab80" w14:textId="f46a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Ленин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156-31-5 шешімі. Павлодар облысының Әділет департаментінде 2014 жылғы 27 тамызда № 3967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Ленин ауылының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Ленин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Ленино ауылы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Ленин ауылы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Ленин ауылы аумағында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Ленин ауылы аумағында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Ленин ауылының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Ленин ауылының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Ленин ауылының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Ленин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Ленин ауылы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