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058b" w14:textId="e990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Луговой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157-31-5 шешімі. Павлодар облысының Әділет департаментінде 2014 жылғы 27 тамызда № 3968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Луговой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Луговой ауылдық округі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Луговой ауылдық округі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Луговой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Луговой ауылдық округі аумағында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Луговой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Луговой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Луговой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Луговой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Луговой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Луговой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