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a8bf" w14:textId="3d3a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Северный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31 шілдедегі № 160-31-5 шешімі. Павлодар облысының Әділет департаментінде 2014 жылғы 27 тамызда № 3971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 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18 қазандағы № 1106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 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Ертіс ауданы Северный ауылдық округінің аумағында бөлек жергілікті қоғамдастық жиындарын өткізу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Ертіс ауданы Северный ауылдық округі ауыл тұрғындары өкілдерінің сандық құрамы тұрғындарының жалпы санынан 5% мөлшерде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мәслихатының заңдылық, құқық тәртібі және ұлтаралық қатынастары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Бакишев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 Беспаев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Ертіс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XХXI сессиясының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160-31-5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Ертіс ауданы Северный ауылдық округі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
қоғамдастық жиындарын өткізу қағидалары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Ертіс ауданы Северный ауылдық округі аумағында бөлек жергілікті қоғамдастық жиындарын өткізу және жергілікті қоғамдастық жиындарына қатысу үшін ауыл тұрғындары өкілдерінің санын белгілеу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 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Қазақстан Республикасы Үкіметінің 2013 жылғы 18 қазандағы № 1106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 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Ертіс ауданы Северный ауылдық округі аумағында ауыл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Ертіс ауданы Северный ауылдық округі аумағында ауыл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Бөлек жиындарды өткізу тәртібі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Северный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Ертіс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Северный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Бөлек жиынды Ертіс ауданы Северный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Ертіс ауданы Северный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Ертіс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Северный ауылдық округі әкімінің аппаратына береді.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