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066" w14:textId="ef32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2014 жылғы 30 шілдедегі № 210/6 қаулысы. Павлодар облысының Әділет департаментінде 2014 жылғы 27 тамызда № 3975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Павлодар облысы Ертіс ауданы әкімдігінің 26.07.2021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177/4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Ертіс аудандық аумақтық сайлау комиссиясымен бірлесіп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Ертіс ауданы әкімдігінің 26.07.2021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177/4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Павлодар облысы Ертіс ауданы әкімдігінің 26.07.2021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177/4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басшысына жүктелсін.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Пішембаев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аумақтық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комиссиясының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Сыздыкова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"30" шілде 2014 жыл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Барлық үміткерлер үшін үгіт баспа материалдарын орналастыру үшін орындар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ауданы әкімдігінің 26.07.2021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177/4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92"/>
        <w:gridCol w:w="5414"/>
        <w:gridCol w:w="5630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ауылы 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252, 253, 254, 255, 256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көшесіндегі орталық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Жүрек, 22 көшесіндегі "Ертіс" тәжірибе шаруашылығы жауапкершілігі шектеулі серіктестігі әкімшілік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Жүрек, 1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 көшесі бойындағы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1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Николаев, 11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Бірлік, 5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Садовая, 62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19 көшесіндегі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Момышұлы, 2 көшесіндегі Павлодар облысының білім беру басқармасы, Ертіс ауданы білім беру бөлімінің "Қараағаш жалпы орта білім беру мектебі" коммуналдық мемлекеттік мекемесі ғимаратының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13 көшесіндегі "Айгерим" дүкенінің жанындағы стенд (келісім бойынша)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Рамазанов, 26А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батыр, 3 көшесіндегі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Мүткенов, 20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Жүсіп, 2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Горобец, 1А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Ленин, 22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батыр, 11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6А көшесіндегі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Половых, 5 көшесіндегі Ертіс ауданы әкімдігінің "Ертіс ауданының мәдениет, дене шынықтыру және спорт бөлімі" коммуналдық мемлекеттік мекемесі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Абылайхан, 3 көшесіндегі стенд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7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22 көшесіндегі Абай атындағы жауапкершілігі шектеулі серіктестігі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4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Сұлукөл, 4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Сейфулин, 1 көшесіндегі Сілеті медициналық пункті, шаруашылық жүргізу құқығындағы "Ертіс аудандық ауруханасы"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Қожым батыр, 9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Қожым батыр, 7 көшесіндегі Қызылағаш медициналық пункті, шаруашылық жүргізу құқығындағы "Ертіс аудандық ауруханасы"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15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Қызылқақ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Ленин, 8 көшесіндегі Ертіс ауданы әкімдігінің "Ертіс ауданының мәдениет, дене шынықтыру және спорт бөлімі" коммуналдық мемлекеттік мекемесінің "Аудандық Мәдениет үйі"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ауылы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Бұланбай,а6А көшесіндегі Бұланбай медициналық пункті, шаруашылық жүргізу құқығындағы "Ертіс аудандық ауруханасы" коммуналдық мемлекеттік кәсіпорны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қосымшасы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кездесуді өткізу жайлары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2129"/>
        <w:gridCol w:w="6867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Кандидаттардың сайлаушылармен кездесулерді өткізу орны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ауылының № 1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ауылының № 2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ауылының № 4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ауылының мәдениет үйі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ауылының ауылдық клубы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ауылының мәдени-демалыс орталығы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ауылының мәдениет үйі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ауылының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ауылдық клубы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ауылының ауылдық клубы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ауылының ауылдық клубы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ауылының ауылдық клубы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 әкімдігінің мәжіліс залы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ауылының мәдениет үйі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ауылының мәдениет үйі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ауылының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ауылының ауылдық клубы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